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7CB4" w:rsidRPr="00B46FF3" w:rsidRDefault="00101038" w:rsidP="003534A5">
      <w:pPr>
        <w:widowControl w:val="0"/>
        <w:kinsoku w:val="0"/>
        <w:overflowPunct w:val="0"/>
        <w:autoSpaceDE w:val="0"/>
        <w:autoSpaceDN w:val="0"/>
        <w:spacing w:after="0" w:line="240" w:lineRule="auto"/>
        <w:jc w:val="center"/>
        <w:textAlignment w:val="top"/>
        <w:rPr>
          <w:rFonts w:ascii="Times New Roman" w:hAnsi="Times New Roman" w:cs="Times New Roman"/>
          <w:b/>
          <w:bCs/>
          <w:sz w:val="28"/>
          <w:szCs w:val="24"/>
        </w:rPr>
      </w:pPr>
      <w:r w:rsidRPr="00B46FF3">
        <w:rPr>
          <w:rFonts w:ascii="Times New Roman" w:hAnsi="Times New Roman" w:cs="Times New Roman"/>
          <w:b/>
          <w:bCs/>
          <w:sz w:val="28"/>
          <w:szCs w:val="24"/>
        </w:rPr>
        <w:t>3</w:t>
      </w:r>
      <w:r w:rsidRPr="00B46FF3">
        <w:rPr>
          <w:rFonts w:ascii="Times New Roman" w:hAnsi="Times New Roman" w:cs="Times New Roman"/>
          <w:b/>
          <w:bCs/>
          <w:sz w:val="28"/>
          <w:szCs w:val="24"/>
          <w:vertAlign w:val="superscript"/>
        </w:rPr>
        <w:t>rd</w:t>
      </w:r>
      <w:r w:rsidRPr="00B46FF3">
        <w:rPr>
          <w:rFonts w:ascii="Times New Roman" w:hAnsi="Times New Roman" w:cs="Times New Roman"/>
          <w:b/>
          <w:bCs/>
          <w:sz w:val="28"/>
          <w:szCs w:val="24"/>
        </w:rPr>
        <w:t xml:space="preserve"> MM NATIONAL MOOT COURT COMPETITION, 2019</w:t>
      </w:r>
    </w:p>
    <w:p w:rsidR="00D17CB4" w:rsidRPr="00B46FF3" w:rsidRDefault="00D17CB4" w:rsidP="003534A5">
      <w:pPr>
        <w:widowControl w:val="0"/>
        <w:kinsoku w:val="0"/>
        <w:overflowPunct w:val="0"/>
        <w:autoSpaceDE w:val="0"/>
        <w:autoSpaceDN w:val="0"/>
        <w:spacing w:after="0" w:line="240" w:lineRule="auto"/>
        <w:jc w:val="both"/>
        <w:textAlignment w:val="top"/>
        <w:rPr>
          <w:rFonts w:ascii="Times New Roman" w:hAnsi="Times New Roman" w:cs="Times New Roman"/>
          <w:b/>
          <w:bCs/>
          <w:sz w:val="24"/>
          <w:szCs w:val="24"/>
        </w:rPr>
      </w:pPr>
    </w:p>
    <w:p w:rsidR="00D17CB4" w:rsidRPr="00B46FF3" w:rsidRDefault="00101038" w:rsidP="007C4AD0">
      <w:pPr>
        <w:pStyle w:val="ListParagraph3"/>
        <w:spacing w:after="0"/>
        <w:ind w:left="0"/>
        <w:jc w:val="both"/>
        <w:rPr>
          <w:rFonts w:ascii="Times New Roman" w:hAnsi="Times New Roman" w:cs="Times New Roman"/>
          <w:sz w:val="24"/>
          <w:szCs w:val="24"/>
        </w:rPr>
      </w:pPr>
      <w:r w:rsidRPr="00B46FF3">
        <w:rPr>
          <w:rFonts w:ascii="Times New Roman" w:eastAsia="SimSun" w:hAnsi="Times New Roman" w:cs="Times New Roman"/>
          <w:color w:val="222222"/>
          <w:sz w:val="24"/>
          <w:szCs w:val="24"/>
          <w:shd w:val="clear" w:color="auto" w:fill="FFFFFF"/>
          <w:lang w:eastAsia="zh-CN"/>
        </w:rPr>
        <w:t xml:space="preserve">Moot Court </w:t>
      </w:r>
      <w:r w:rsidR="0007714D" w:rsidRPr="00B46FF3">
        <w:rPr>
          <w:rFonts w:ascii="Times New Roman" w:eastAsia="SimSun" w:hAnsi="Times New Roman" w:cs="Times New Roman"/>
          <w:color w:val="222222"/>
          <w:sz w:val="24"/>
          <w:szCs w:val="24"/>
          <w:shd w:val="clear" w:color="auto" w:fill="FFFFFF"/>
          <w:lang w:eastAsia="zh-CN"/>
        </w:rPr>
        <w:t>Competition is</w:t>
      </w:r>
      <w:r w:rsidRPr="00B46FF3">
        <w:rPr>
          <w:rFonts w:ascii="Times New Roman" w:eastAsia="SimSun" w:hAnsi="Times New Roman" w:cs="Times New Roman"/>
          <w:color w:val="222222"/>
          <w:sz w:val="24"/>
          <w:szCs w:val="24"/>
          <w:shd w:val="clear" w:color="auto" w:fill="FFFFFF"/>
          <w:lang w:eastAsia="zh-CN"/>
        </w:rPr>
        <w:t xml:space="preserve"> a form of an </w:t>
      </w:r>
      <w:r w:rsidR="0007714D" w:rsidRPr="00B46FF3">
        <w:rPr>
          <w:rFonts w:ascii="Times New Roman" w:eastAsia="SimSun" w:hAnsi="Times New Roman" w:cs="Times New Roman"/>
          <w:color w:val="222222"/>
          <w:sz w:val="24"/>
          <w:szCs w:val="24"/>
          <w:shd w:val="clear" w:color="auto" w:fill="FFFFFF"/>
          <w:lang w:eastAsia="zh-CN"/>
        </w:rPr>
        <w:t>o</w:t>
      </w:r>
      <w:r w:rsidRPr="00B46FF3">
        <w:rPr>
          <w:rFonts w:ascii="Times New Roman" w:eastAsia="SimSun" w:hAnsi="Times New Roman" w:cs="Times New Roman"/>
          <w:color w:val="222222"/>
          <w:sz w:val="24"/>
          <w:szCs w:val="24"/>
          <w:shd w:val="clear" w:color="auto" w:fill="FFFFFF"/>
          <w:lang w:eastAsia="zh-CN"/>
        </w:rPr>
        <w:t>ral proceeding similar to that of a court proceeding practiced to see that how efficient a student is in fighting an argument based on law. The objective of the Moot Court Competition is t</w:t>
      </w:r>
      <w:r w:rsidRPr="00B46FF3">
        <w:rPr>
          <w:rFonts w:ascii="Times New Roman" w:eastAsia="Arial" w:hAnsi="Times New Roman" w:cs="Times New Roman"/>
          <w:sz w:val="24"/>
          <w:szCs w:val="24"/>
          <w:lang w:val="en-IN"/>
        </w:rPr>
        <w:t>o develop the academic and advocacy excellence among students</w:t>
      </w:r>
      <w:r w:rsidRPr="00B46FF3">
        <w:rPr>
          <w:rFonts w:ascii="Times New Roman" w:eastAsia="Arial" w:hAnsi="Times New Roman" w:cs="Times New Roman"/>
          <w:sz w:val="24"/>
          <w:szCs w:val="24"/>
        </w:rPr>
        <w:t xml:space="preserve"> and </w:t>
      </w:r>
      <w:r w:rsidRPr="00B46FF3">
        <w:rPr>
          <w:rFonts w:ascii="Times New Roman" w:hAnsi="Times New Roman" w:cs="Times New Roman"/>
          <w:sz w:val="24"/>
          <w:szCs w:val="24"/>
          <w:lang w:eastAsia="en-IN"/>
        </w:rPr>
        <w:t>i</w:t>
      </w:r>
      <w:r w:rsidRPr="00B46FF3">
        <w:rPr>
          <w:rFonts w:ascii="Times New Roman" w:hAnsi="Times New Roman" w:cs="Times New Roman"/>
          <w:sz w:val="24"/>
          <w:szCs w:val="24"/>
        </w:rPr>
        <w:t>nculcating the spirit of leadership and teamwork, leading to academic and professional excellence.</w:t>
      </w:r>
      <w:r w:rsidR="00444192" w:rsidRPr="00B46FF3">
        <w:rPr>
          <w:rFonts w:ascii="Times New Roman" w:hAnsi="Times New Roman" w:cs="Times New Roman"/>
          <w:sz w:val="24"/>
          <w:szCs w:val="24"/>
        </w:rPr>
        <w:t xml:space="preserve"> </w:t>
      </w:r>
      <w:r w:rsidRPr="00B46FF3">
        <w:rPr>
          <w:rFonts w:ascii="Times New Roman" w:eastAsia="SimSun" w:hAnsi="Times New Roman" w:cs="Times New Roman"/>
          <w:color w:val="222222"/>
          <w:sz w:val="24"/>
          <w:szCs w:val="24"/>
          <w:shd w:val="clear" w:color="auto" w:fill="FFFFFF"/>
          <w:lang w:eastAsia="zh-CN"/>
        </w:rPr>
        <w:t>In this competition a proper court scenario is created where the students act like the Councilors (Advocates) presenting each side</w:t>
      </w:r>
      <w:r w:rsidR="0007714D" w:rsidRPr="00B46FF3">
        <w:rPr>
          <w:rFonts w:ascii="Times New Roman" w:eastAsia="SimSun" w:hAnsi="Times New Roman" w:cs="Times New Roman"/>
          <w:color w:val="222222"/>
          <w:sz w:val="24"/>
          <w:szCs w:val="24"/>
          <w:shd w:val="clear" w:color="auto" w:fill="FFFFFF"/>
          <w:lang w:eastAsia="zh-CN"/>
        </w:rPr>
        <w:t xml:space="preserve"> </w:t>
      </w:r>
      <w:r w:rsidRPr="00B46FF3">
        <w:rPr>
          <w:rFonts w:ascii="Times New Roman" w:eastAsia="SimSun" w:hAnsi="Times New Roman" w:cs="Times New Roman"/>
          <w:color w:val="222222"/>
          <w:sz w:val="24"/>
          <w:szCs w:val="24"/>
          <w:shd w:val="clear" w:color="auto" w:fill="FFFFFF"/>
          <w:lang w:eastAsia="zh-CN"/>
        </w:rPr>
        <w:t>(Plaintiff and Defendant) on the basis of evidences and substantive questions of law argue with each other to prove their point in front of the judge who in the end will give his judgment in the same regard and will also declare the winner who has performed the best.</w:t>
      </w:r>
    </w:p>
    <w:p w:rsidR="007C4AD0" w:rsidRPr="00B46FF3" w:rsidRDefault="007C4AD0" w:rsidP="007C4AD0">
      <w:pPr>
        <w:pStyle w:val="ListParagraph3"/>
        <w:spacing w:after="0"/>
        <w:ind w:left="0"/>
        <w:jc w:val="both"/>
        <w:rPr>
          <w:rFonts w:ascii="Times New Roman" w:eastAsia="Arial" w:hAnsi="Times New Roman" w:cs="Times New Roman"/>
          <w:sz w:val="24"/>
          <w:szCs w:val="24"/>
          <w:lang w:val="en-IN"/>
        </w:rPr>
      </w:pPr>
      <w:r w:rsidRPr="00B46FF3">
        <w:rPr>
          <w:rFonts w:ascii="Times New Roman" w:hAnsi="Times New Roman" w:cs="Times New Roman"/>
          <w:sz w:val="24"/>
          <w:szCs w:val="24"/>
        </w:rPr>
        <w:t xml:space="preserve">Department of Law, </w:t>
      </w:r>
      <w:r w:rsidRPr="00B46FF3">
        <w:rPr>
          <w:rFonts w:ascii="Times New Roman" w:eastAsia="Times New Roman" w:hAnsi="Times New Roman" w:cs="Times New Roman"/>
          <w:sz w:val="24"/>
          <w:szCs w:val="24"/>
        </w:rPr>
        <w:t xml:space="preserve">Maharishi Markandeshwar (Deemed to be) University, Mullana-Ambala </w:t>
      </w:r>
      <w:r w:rsidRPr="00B46FF3">
        <w:rPr>
          <w:rFonts w:ascii="Times New Roman" w:hAnsi="Times New Roman" w:cs="Times New Roman"/>
          <w:sz w:val="24"/>
          <w:szCs w:val="24"/>
        </w:rPr>
        <w:t xml:space="preserve">organizes </w:t>
      </w:r>
      <w:r w:rsidRPr="00B46FF3">
        <w:rPr>
          <w:rFonts w:ascii="Times New Roman" w:hAnsi="Times New Roman" w:cs="Times New Roman"/>
          <w:b/>
          <w:bCs/>
          <w:sz w:val="24"/>
          <w:szCs w:val="24"/>
        </w:rPr>
        <w:t>3</w:t>
      </w:r>
      <w:r w:rsidRPr="00B46FF3">
        <w:rPr>
          <w:rFonts w:ascii="Times New Roman" w:hAnsi="Times New Roman" w:cs="Times New Roman"/>
          <w:b/>
          <w:bCs/>
          <w:sz w:val="24"/>
          <w:szCs w:val="24"/>
          <w:vertAlign w:val="superscript"/>
        </w:rPr>
        <w:t>rd</w:t>
      </w:r>
      <w:r w:rsidRPr="00B46FF3">
        <w:rPr>
          <w:rFonts w:ascii="Times New Roman" w:hAnsi="Times New Roman" w:cs="Times New Roman"/>
          <w:b/>
          <w:bCs/>
          <w:sz w:val="24"/>
          <w:szCs w:val="24"/>
        </w:rPr>
        <w:t xml:space="preserve"> MM NATIONAL MOOT COURT COMPETITION</w:t>
      </w:r>
      <w:r w:rsidR="008641C8" w:rsidRPr="00B46FF3">
        <w:rPr>
          <w:rFonts w:ascii="Times New Roman" w:hAnsi="Times New Roman" w:cs="Times New Roman"/>
          <w:b/>
          <w:bCs/>
          <w:sz w:val="24"/>
          <w:szCs w:val="24"/>
        </w:rPr>
        <w:t>-2019</w:t>
      </w:r>
      <w:r w:rsidRPr="00B46FF3">
        <w:rPr>
          <w:rFonts w:ascii="Times New Roman" w:hAnsi="Times New Roman" w:cs="Times New Roman"/>
          <w:b/>
          <w:bCs/>
          <w:sz w:val="24"/>
          <w:szCs w:val="24"/>
        </w:rPr>
        <w:t xml:space="preserve">, from </w:t>
      </w:r>
      <w:r w:rsidR="0080548D" w:rsidRPr="00B46FF3">
        <w:rPr>
          <w:rFonts w:ascii="Times New Roman" w:hAnsi="Times New Roman" w:cs="Times New Roman"/>
          <w:b/>
          <w:bCs/>
          <w:sz w:val="24"/>
          <w:szCs w:val="24"/>
        </w:rPr>
        <w:t>OCTOBER</w:t>
      </w:r>
      <w:r w:rsidR="00D13CE8" w:rsidRPr="00B46FF3">
        <w:rPr>
          <w:rFonts w:ascii="Times New Roman" w:hAnsi="Times New Roman" w:cs="Times New Roman"/>
          <w:b/>
          <w:bCs/>
          <w:sz w:val="24"/>
          <w:szCs w:val="24"/>
        </w:rPr>
        <w:t xml:space="preserve"> 17-19</w:t>
      </w:r>
      <w:r w:rsidRPr="00B46FF3">
        <w:rPr>
          <w:rFonts w:ascii="Times New Roman" w:hAnsi="Times New Roman" w:cs="Times New Roman"/>
          <w:b/>
          <w:bCs/>
          <w:sz w:val="24"/>
          <w:szCs w:val="24"/>
        </w:rPr>
        <w:t>, 2019.</w:t>
      </w:r>
    </w:p>
    <w:p w:rsidR="007C4AD0" w:rsidRPr="00B46FF3" w:rsidRDefault="007C4AD0" w:rsidP="007C4AD0">
      <w:pPr>
        <w:pStyle w:val="ListParagraph3"/>
        <w:spacing w:after="0"/>
        <w:ind w:left="0"/>
        <w:jc w:val="both"/>
        <w:rPr>
          <w:b/>
          <w:color w:val="C45911" w:themeColor="accent2" w:themeShade="BF"/>
          <w:sz w:val="24"/>
          <w:szCs w:val="24"/>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563"/>
        <w:gridCol w:w="2427"/>
        <w:gridCol w:w="1607"/>
        <w:gridCol w:w="1607"/>
        <w:gridCol w:w="1734"/>
      </w:tblGrid>
      <w:tr w:rsidR="00D17CB4" w:rsidRPr="00B46FF3" w:rsidTr="00444192">
        <w:tc>
          <w:tcPr>
            <w:tcW w:w="1563" w:type="dxa"/>
            <w:shd w:val="clear" w:color="auto" w:fill="FFFFFF"/>
            <w:tcMar>
              <w:top w:w="120" w:type="dxa"/>
              <w:left w:w="120" w:type="dxa"/>
              <w:bottom w:w="120" w:type="dxa"/>
              <w:right w:w="120"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eastAsia="Times New Roman" w:hAnsi="Times New Roman" w:cs="Times New Roman"/>
                <w:b/>
                <w:bCs/>
                <w:color w:val="000000"/>
                <w:sz w:val="24"/>
                <w:szCs w:val="24"/>
              </w:rPr>
              <w:t>First Prize</w:t>
            </w:r>
          </w:p>
          <w:p w:rsidR="00D17CB4" w:rsidRPr="00B46FF3" w:rsidRDefault="00101038" w:rsidP="003534A5">
            <w:pPr>
              <w:spacing w:after="0" w:line="240" w:lineRule="auto"/>
              <w:jc w:val="both"/>
              <w:rPr>
                <w:rFonts w:ascii="Times New Roman" w:eastAsia="Times New Roman" w:hAnsi="Times New Roman" w:cs="Times New Roman"/>
                <w:b/>
                <w:bCs/>
                <w:color w:val="000000"/>
                <w:sz w:val="24"/>
                <w:szCs w:val="24"/>
              </w:rPr>
            </w:pPr>
            <w:r w:rsidRPr="00B46FF3">
              <w:rPr>
                <w:rFonts w:ascii="Times New Roman" w:hAnsi="Times New Roman" w:cs="Times New Roman"/>
                <w:b/>
                <w:bCs/>
                <w:sz w:val="24"/>
                <w:szCs w:val="24"/>
              </w:rPr>
              <w:t>Best Team</w:t>
            </w:r>
          </w:p>
        </w:tc>
        <w:tc>
          <w:tcPr>
            <w:tcW w:w="2427" w:type="dxa"/>
            <w:shd w:val="clear" w:color="auto" w:fill="FFFFFF"/>
            <w:tcMar>
              <w:top w:w="120" w:type="dxa"/>
              <w:left w:w="120" w:type="dxa"/>
              <w:bottom w:w="120" w:type="dxa"/>
              <w:right w:w="120" w:type="dxa"/>
            </w:tcMar>
          </w:tcPr>
          <w:p w:rsidR="00D17CB4" w:rsidRPr="00B46FF3" w:rsidRDefault="00101038" w:rsidP="003534A5">
            <w:pPr>
              <w:spacing w:after="0" w:line="240" w:lineRule="auto"/>
              <w:jc w:val="both"/>
              <w:rPr>
                <w:rFonts w:ascii="Times New Roman" w:eastAsia="Times New Roman" w:hAnsi="Times New Roman" w:cs="Times New Roman"/>
                <w:b/>
                <w:bCs/>
                <w:color w:val="000000"/>
                <w:sz w:val="24"/>
                <w:szCs w:val="24"/>
              </w:rPr>
            </w:pPr>
            <w:r w:rsidRPr="00B46FF3">
              <w:rPr>
                <w:rFonts w:ascii="Times New Roman" w:eastAsia="Times New Roman" w:hAnsi="Times New Roman" w:cs="Times New Roman"/>
                <w:b/>
                <w:bCs/>
                <w:color w:val="000000"/>
                <w:sz w:val="24"/>
                <w:szCs w:val="24"/>
              </w:rPr>
              <w:t>Second Prize</w:t>
            </w:r>
          </w:p>
          <w:p w:rsidR="00D17CB4" w:rsidRPr="00B46FF3" w:rsidRDefault="00101038" w:rsidP="003534A5">
            <w:pPr>
              <w:spacing w:after="0" w:line="240" w:lineRule="auto"/>
              <w:jc w:val="both"/>
              <w:rPr>
                <w:rFonts w:ascii="Times New Roman" w:eastAsia="Times New Roman" w:hAnsi="Times New Roman" w:cs="Times New Roman"/>
                <w:b/>
                <w:bCs/>
                <w:color w:val="000000"/>
                <w:sz w:val="24"/>
                <w:szCs w:val="24"/>
              </w:rPr>
            </w:pPr>
            <w:r w:rsidRPr="00B46FF3">
              <w:rPr>
                <w:rFonts w:ascii="Times New Roman" w:hAnsi="Times New Roman" w:cs="Times New Roman"/>
                <w:b/>
                <w:bCs/>
                <w:sz w:val="24"/>
                <w:szCs w:val="24"/>
              </w:rPr>
              <w:t>Runners Up:</w:t>
            </w:r>
          </w:p>
        </w:tc>
        <w:tc>
          <w:tcPr>
            <w:tcW w:w="1607" w:type="dxa"/>
            <w:shd w:val="clear" w:color="auto" w:fill="FFFFFF"/>
            <w:tcMar>
              <w:top w:w="120" w:type="dxa"/>
              <w:left w:w="120" w:type="dxa"/>
              <w:bottom w:w="120" w:type="dxa"/>
              <w:right w:w="120" w:type="dxa"/>
            </w:tcMar>
          </w:tcPr>
          <w:p w:rsidR="00D17CB4" w:rsidRPr="00B46FF3" w:rsidRDefault="00101038" w:rsidP="003534A5">
            <w:pPr>
              <w:spacing w:after="0" w:line="240" w:lineRule="auto"/>
              <w:jc w:val="both"/>
              <w:rPr>
                <w:rFonts w:ascii="Times New Roman" w:eastAsia="Times New Roman" w:hAnsi="Times New Roman" w:cs="Times New Roman"/>
                <w:b/>
                <w:bCs/>
                <w:color w:val="000000"/>
                <w:sz w:val="24"/>
                <w:szCs w:val="24"/>
              </w:rPr>
            </w:pPr>
            <w:r w:rsidRPr="00B46FF3">
              <w:rPr>
                <w:rFonts w:ascii="Times New Roman" w:hAnsi="Times New Roman" w:cs="Times New Roman"/>
                <w:b/>
                <w:bCs/>
                <w:sz w:val="24"/>
                <w:szCs w:val="24"/>
              </w:rPr>
              <w:t>Best Mooter</w:t>
            </w:r>
            <w:r w:rsidR="0007714D" w:rsidRPr="00B46FF3">
              <w:rPr>
                <w:rFonts w:ascii="Times New Roman" w:hAnsi="Times New Roman" w:cs="Times New Roman"/>
                <w:b/>
                <w:bCs/>
                <w:sz w:val="24"/>
                <w:szCs w:val="24"/>
              </w:rPr>
              <w:t xml:space="preserve"> </w:t>
            </w:r>
          </w:p>
        </w:tc>
        <w:tc>
          <w:tcPr>
            <w:tcW w:w="1607" w:type="dxa"/>
            <w:shd w:val="clear" w:color="auto" w:fill="FFFFFF"/>
            <w:tcMar>
              <w:top w:w="120" w:type="dxa"/>
              <w:left w:w="120" w:type="dxa"/>
              <w:bottom w:w="120" w:type="dxa"/>
              <w:right w:w="120" w:type="dxa"/>
            </w:tcMar>
          </w:tcPr>
          <w:p w:rsidR="00D17CB4" w:rsidRPr="00B46FF3" w:rsidRDefault="00101038" w:rsidP="003534A5">
            <w:pPr>
              <w:spacing w:after="0" w:line="240" w:lineRule="auto"/>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Best </w:t>
            </w:r>
            <w:r w:rsidR="005532E4" w:rsidRPr="00B46FF3">
              <w:rPr>
                <w:rFonts w:ascii="Times New Roman" w:hAnsi="Times New Roman" w:cs="Times New Roman"/>
                <w:b/>
                <w:bCs/>
                <w:sz w:val="24"/>
                <w:szCs w:val="24"/>
              </w:rPr>
              <w:t>Researcher</w:t>
            </w:r>
          </w:p>
        </w:tc>
        <w:tc>
          <w:tcPr>
            <w:tcW w:w="1734" w:type="dxa"/>
            <w:shd w:val="clear" w:color="auto" w:fill="FFFFFF"/>
            <w:tcMar>
              <w:top w:w="120" w:type="dxa"/>
              <w:left w:w="120" w:type="dxa"/>
              <w:bottom w:w="120" w:type="dxa"/>
              <w:right w:w="120" w:type="dxa"/>
            </w:tcMar>
          </w:tcPr>
          <w:p w:rsidR="00D17CB4" w:rsidRPr="00B46FF3" w:rsidRDefault="00101038" w:rsidP="003534A5">
            <w:pPr>
              <w:spacing w:after="0" w:line="240" w:lineRule="auto"/>
              <w:jc w:val="both"/>
              <w:rPr>
                <w:rFonts w:ascii="Times New Roman" w:hAnsi="Times New Roman" w:cs="Times New Roman"/>
                <w:b/>
                <w:bCs/>
                <w:sz w:val="24"/>
                <w:szCs w:val="24"/>
              </w:rPr>
            </w:pPr>
            <w:r w:rsidRPr="00B46FF3">
              <w:rPr>
                <w:rFonts w:ascii="Times New Roman" w:hAnsi="Times New Roman" w:cs="Times New Roman"/>
                <w:b/>
                <w:bCs/>
                <w:sz w:val="24"/>
                <w:szCs w:val="24"/>
              </w:rPr>
              <w:t>Best Memorial</w:t>
            </w:r>
          </w:p>
        </w:tc>
      </w:tr>
      <w:tr w:rsidR="00D17CB4" w:rsidRPr="00B46FF3" w:rsidTr="00444192">
        <w:tc>
          <w:tcPr>
            <w:tcW w:w="1563" w:type="dxa"/>
            <w:shd w:val="clear" w:color="auto" w:fill="FFFFFF"/>
            <w:tcMar>
              <w:top w:w="120" w:type="dxa"/>
              <w:left w:w="120" w:type="dxa"/>
              <w:bottom w:w="120" w:type="dxa"/>
              <w:right w:w="120" w:type="dxa"/>
            </w:tcMar>
          </w:tcPr>
          <w:p w:rsidR="00D17CB4" w:rsidRPr="00B46FF3" w:rsidRDefault="00101038" w:rsidP="003534A5">
            <w:pPr>
              <w:spacing w:after="0" w:line="240" w:lineRule="auto"/>
              <w:jc w:val="both"/>
              <w:rPr>
                <w:rFonts w:ascii="Times New Roman" w:eastAsia="Times New Roman" w:hAnsi="Times New Roman" w:cs="Times New Roman"/>
                <w:color w:val="000000"/>
                <w:sz w:val="24"/>
                <w:szCs w:val="24"/>
              </w:rPr>
            </w:pPr>
            <w:r w:rsidRPr="00B46FF3">
              <w:rPr>
                <w:rFonts w:ascii="Times New Roman" w:eastAsia="Times New Roman" w:hAnsi="Times New Roman" w:cs="Times New Roman"/>
                <w:color w:val="000000"/>
                <w:sz w:val="24"/>
                <w:szCs w:val="24"/>
              </w:rPr>
              <w:t>Rs. 15,000/-</w:t>
            </w:r>
          </w:p>
        </w:tc>
        <w:tc>
          <w:tcPr>
            <w:tcW w:w="2427" w:type="dxa"/>
            <w:shd w:val="clear" w:color="auto" w:fill="FFFFFF"/>
            <w:tcMar>
              <w:top w:w="120" w:type="dxa"/>
              <w:left w:w="120" w:type="dxa"/>
              <w:bottom w:w="120" w:type="dxa"/>
              <w:right w:w="120" w:type="dxa"/>
            </w:tcMar>
          </w:tcPr>
          <w:p w:rsidR="00D17CB4" w:rsidRPr="00B46FF3" w:rsidRDefault="00101038" w:rsidP="003534A5">
            <w:pPr>
              <w:spacing w:after="0" w:line="240" w:lineRule="auto"/>
              <w:jc w:val="both"/>
              <w:rPr>
                <w:rFonts w:ascii="Times New Roman" w:eastAsia="Times New Roman" w:hAnsi="Times New Roman" w:cs="Times New Roman"/>
                <w:color w:val="000000"/>
                <w:sz w:val="24"/>
                <w:szCs w:val="24"/>
              </w:rPr>
            </w:pPr>
            <w:r w:rsidRPr="00B46FF3">
              <w:rPr>
                <w:rFonts w:ascii="Times New Roman" w:eastAsia="Times New Roman" w:hAnsi="Times New Roman" w:cs="Times New Roman"/>
                <w:color w:val="000000"/>
                <w:sz w:val="24"/>
                <w:szCs w:val="24"/>
              </w:rPr>
              <w:t>Rs. 10,000/-</w:t>
            </w:r>
          </w:p>
        </w:tc>
        <w:tc>
          <w:tcPr>
            <w:tcW w:w="1607" w:type="dxa"/>
            <w:shd w:val="clear" w:color="auto" w:fill="FFFFFF"/>
            <w:tcMar>
              <w:top w:w="120" w:type="dxa"/>
              <w:left w:w="120" w:type="dxa"/>
              <w:bottom w:w="120" w:type="dxa"/>
              <w:right w:w="120" w:type="dxa"/>
            </w:tcMar>
          </w:tcPr>
          <w:p w:rsidR="00D17CB4" w:rsidRPr="00B46FF3" w:rsidRDefault="00101038" w:rsidP="00D13CE8">
            <w:pPr>
              <w:spacing w:after="0" w:line="240" w:lineRule="auto"/>
              <w:jc w:val="both"/>
              <w:rPr>
                <w:rFonts w:ascii="Times New Roman" w:eastAsia="Times New Roman" w:hAnsi="Times New Roman" w:cs="Times New Roman"/>
                <w:color w:val="000000"/>
                <w:sz w:val="24"/>
                <w:szCs w:val="24"/>
              </w:rPr>
            </w:pPr>
            <w:r w:rsidRPr="00B46FF3">
              <w:rPr>
                <w:rFonts w:ascii="Times New Roman" w:eastAsia="Times New Roman" w:hAnsi="Times New Roman" w:cs="Times New Roman"/>
                <w:color w:val="000000"/>
                <w:sz w:val="24"/>
                <w:szCs w:val="24"/>
              </w:rPr>
              <w:t>Rs.</w:t>
            </w:r>
            <w:r w:rsidR="00D13CE8" w:rsidRPr="00B46FF3">
              <w:rPr>
                <w:rFonts w:ascii="Times New Roman" w:eastAsia="Times New Roman" w:hAnsi="Times New Roman" w:cs="Times New Roman"/>
                <w:color w:val="000000"/>
                <w:sz w:val="24"/>
                <w:szCs w:val="24"/>
              </w:rPr>
              <w:t>2</w:t>
            </w:r>
            <w:r w:rsidR="0007714D" w:rsidRPr="00B46FF3">
              <w:rPr>
                <w:rFonts w:ascii="Times New Roman" w:eastAsia="Times New Roman" w:hAnsi="Times New Roman" w:cs="Times New Roman"/>
                <w:color w:val="000000"/>
                <w:sz w:val="24"/>
                <w:szCs w:val="24"/>
              </w:rPr>
              <w:t>,000</w:t>
            </w:r>
            <w:r w:rsidRPr="00B46FF3">
              <w:rPr>
                <w:rFonts w:ascii="Times New Roman" w:eastAsia="Times New Roman" w:hAnsi="Times New Roman" w:cs="Times New Roman"/>
                <w:color w:val="000000"/>
                <w:sz w:val="24"/>
                <w:szCs w:val="24"/>
              </w:rPr>
              <w:t>/-</w:t>
            </w:r>
          </w:p>
        </w:tc>
        <w:tc>
          <w:tcPr>
            <w:tcW w:w="1607" w:type="dxa"/>
            <w:shd w:val="clear" w:color="auto" w:fill="FFFFFF"/>
            <w:tcMar>
              <w:top w:w="120" w:type="dxa"/>
              <w:left w:w="120" w:type="dxa"/>
              <w:bottom w:w="120" w:type="dxa"/>
              <w:right w:w="120" w:type="dxa"/>
            </w:tcMar>
          </w:tcPr>
          <w:p w:rsidR="00D17CB4" w:rsidRPr="00B46FF3" w:rsidRDefault="00101038" w:rsidP="00D13CE8">
            <w:pPr>
              <w:spacing w:after="0" w:line="240" w:lineRule="auto"/>
              <w:jc w:val="both"/>
              <w:rPr>
                <w:rFonts w:ascii="Times New Roman" w:eastAsia="Times New Roman" w:hAnsi="Times New Roman" w:cs="Times New Roman"/>
                <w:color w:val="000000"/>
                <w:sz w:val="24"/>
                <w:szCs w:val="24"/>
              </w:rPr>
            </w:pPr>
            <w:r w:rsidRPr="00B46FF3">
              <w:rPr>
                <w:rFonts w:ascii="Times New Roman" w:eastAsia="Times New Roman" w:hAnsi="Times New Roman" w:cs="Times New Roman"/>
                <w:color w:val="000000"/>
                <w:sz w:val="24"/>
                <w:szCs w:val="24"/>
              </w:rPr>
              <w:t>Rs.</w:t>
            </w:r>
            <w:r w:rsidR="00D13CE8" w:rsidRPr="00B46FF3">
              <w:rPr>
                <w:rFonts w:ascii="Times New Roman" w:eastAsia="Times New Roman" w:hAnsi="Times New Roman" w:cs="Times New Roman"/>
                <w:color w:val="000000"/>
                <w:sz w:val="24"/>
                <w:szCs w:val="24"/>
              </w:rPr>
              <w:t>2</w:t>
            </w:r>
            <w:r w:rsidR="0007714D" w:rsidRPr="00B46FF3">
              <w:rPr>
                <w:rFonts w:ascii="Times New Roman" w:eastAsia="Times New Roman" w:hAnsi="Times New Roman" w:cs="Times New Roman"/>
                <w:color w:val="000000"/>
                <w:sz w:val="24"/>
                <w:szCs w:val="24"/>
              </w:rPr>
              <w:t>,000</w:t>
            </w:r>
            <w:r w:rsidRPr="00B46FF3">
              <w:rPr>
                <w:rFonts w:ascii="Times New Roman" w:eastAsia="Times New Roman" w:hAnsi="Times New Roman" w:cs="Times New Roman"/>
                <w:color w:val="000000"/>
                <w:sz w:val="24"/>
                <w:szCs w:val="24"/>
              </w:rPr>
              <w:t>/-</w:t>
            </w:r>
          </w:p>
        </w:tc>
        <w:tc>
          <w:tcPr>
            <w:tcW w:w="1734" w:type="dxa"/>
            <w:shd w:val="clear" w:color="auto" w:fill="FFFFFF"/>
            <w:tcMar>
              <w:top w:w="120" w:type="dxa"/>
              <w:left w:w="120" w:type="dxa"/>
              <w:bottom w:w="120" w:type="dxa"/>
              <w:right w:w="120" w:type="dxa"/>
            </w:tcMar>
          </w:tcPr>
          <w:p w:rsidR="00D17CB4" w:rsidRPr="00B46FF3" w:rsidRDefault="0007714D" w:rsidP="00D13CE8">
            <w:pPr>
              <w:spacing w:after="0" w:line="240" w:lineRule="auto"/>
              <w:jc w:val="both"/>
              <w:rPr>
                <w:rFonts w:ascii="Times New Roman" w:eastAsia="Times New Roman" w:hAnsi="Times New Roman" w:cs="Times New Roman"/>
                <w:color w:val="000000"/>
                <w:sz w:val="24"/>
                <w:szCs w:val="24"/>
              </w:rPr>
            </w:pPr>
            <w:r w:rsidRPr="00B46FF3">
              <w:rPr>
                <w:rFonts w:ascii="Times New Roman" w:eastAsia="Times New Roman" w:hAnsi="Times New Roman" w:cs="Times New Roman"/>
                <w:color w:val="000000"/>
                <w:sz w:val="24"/>
                <w:szCs w:val="24"/>
              </w:rPr>
              <w:t xml:space="preserve">Rs </w:t>
            </w:r>
            <w:r w:rsidR="00D13CE8" w:rsidRPr="00B46FF3">
              <w:rPr>
                <w:rFonts w:ascii="Times New Roman" w:eastAsia="Times New Roman" w:hAnsi="Times New Roman" w:cs="Times New Roman"/>
                <w:color w:val="000000"/>
                <w:sz w:val="24"/>
                <w:szCs w:val="24"/>
              </w:rPr>
              <w:t>2</w:t>
            </w:r>
            <w:r w:rsidRPr="00B46FF3">
              <w:rPr>
                <w:rFonts w:ascii="Times New Roman" w:eastAsia="Times New Roman" w:hAnsi="Times New Roman" w:cs="Times New Roman"/>
                <w:color w:val="000000"/>
                <w:sz w:val="24"/>
                <w:szCs w:val="24"/>
              </w:rPr>
              <w:t>,000</w:t>
            </w:r>
            <w:r w:rsidR="00101038" w:rsidRPr="00B46FF3">
              <w:rPr>
                <w:rFonts w:ascii="Times New Roman" w:eastAsia="Times New Roman" w:hAnsi="Times New Roman" w:cs="Times New Roman"/>
                <w:color w:val="000000"/>
                <w:sz w:val="24"/>
                <w:szCs w:val="24"/>
              </w:rPr>
              <w:t>/-</w:t>
            </w:r>
          </w:p>
        </w:tc>
      </w:tr>
    </w:tbl>
    <w:p w:rsidR="00D17CB4" w:rsidRPr="00B46FF3" w:rsidRDefault="00D17CB4" w:rsidP="003534A5">
      <w:pPr>
        <w:shd w:val="clear" w:color="auto" w:fill="FFFFFF"/>
        <w:spacing w:after="0" w:line="315" w:lineRule="atLeast"/>
        <w:jc w:val="both"/>
        <w:rPr>
          <w:rFonts w:ascii="Times New Roman" w:eastAsia="Times New Roman" w:hAnsi="Times New Roman" w:cs="Times New Roman"/>
          <w:b/>
          <w:color w:val="000000"/>
          <w:sz w:val="24"/>
          <w:szCs w:val="24"/>
        </w:rPr>
      </w:pPr>
    </w:p>
    <w:p w:rsidR="007A0334" w:rsidRPr="00B46FF3" w:rsidRDefault="007A0334" w:rsidP="003534A5">
      <w:pPr>
        <w:shd w:val="clear" w:color="auto" w:fill="FFFFFF"/>
        <w:spacing w:after="0" w:line="315" w:lineRule="atLeast"/>
        <w:jc w:val="both"/>
        <w:rPr>
          <w:rFonts w:ascii="Times New Roman" w:eastAsia="Times New Roman" w:hAnsi="Times New Roman" w:cs="Times New Roman"/>
          <w:b/>
          <w:color w:val="000000"/>
          <w:sz w:val="24"/>
          <w:szCs w:val="24"/>
        </w:rPr>
      </w:pPr>
    </w:p>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b/>
          <w:bCs/>
          <w:sz w:val="24"/>
          <w:szCs w:val="24"/>
        </w:rPr>
        <w:t>RULES</w:t>
      </w:r>
      <w:r w:rsidR="00445A3C" w:rsidRPr="00B46FF3">
        <w:rPr>
          <w:rFonts w:ascii="Times New Roman" w:hAnsi="Times New Roman" w:cs="Times New Roman"/>
          <w:b/>
          <w:bCs/>
          <w:sz w:val="24"/>
          <w:szCs w:val="24"/>
        </w:rPr>
        <w:t xml:space="preserve"> AND REGULATION</w:t>
      </w:r>
      <w:r w:rsidR="00135BC8" w:rsidRPr="00B46FF3">
        <w:rPr>
          <w:rFonts w:ascii="Times New Roman" w:hAnsi="Times New Roman" w:cs="Times New Roman"/>
          <w:b/>
          <w:bCs/>
          <w:sz w:val="24"/>
          <w:szCs w:val="24"/>
        </w:rPr>
        <w:t>:</w:t>
      </w:r>
    </w:p>
    <w:p w:rsidR="00D17CB4" w:rsidRPr="00B46FF3" w:rsidRDefault="00101038" w:rsidP="00135BC8">
      <w:pPr>
        <w:pStyle w:val="ListParagraph3"/>
        <w:numPr>
          <w:ilvl w:val="0"/>
          <w:numId w:val="2"/>
        </w:numPr>
        <w:spacing w:after="0"/>
        <w:ind w:left="0" w:firstLine="0"/>
        <w:jc w:val="both"/>
        <w:rPr>
          <w:rFonts w:ascii="Times New Roman" w:hAnsi="Times New Roman" w:cs="Times New Roman"/>
          <w:sz w:val="24"/>
          <w:szCs w:val="24"/>
        </w:rPr>
      </w:pPr>
      <w:r w:rsidRPr="00B46FF3">
        <w:rPr>
          <w:rFonts w:ascii="Times New Roman" w:hAnsi="Times New Roman" w:cs="Times New Roman"/>
          <w:b/>
          <w:bCs/>
          <w:sz w:val="24"/>
          <w:szCs w:val="24"/>
        </w:rPr>
        <w:t>Dress Code</w:t>
      </w:r>
      <w:r w:rsidRPr="00B46FF3">
        <w:rPr>
          <w:rFonts w:ascii="Times New Roman" w:hAnsi="Times New Roman" w:cs="Times New Roman"/>
          <w:sz w:val="24"/>
          <w:szCs w:val="24"/>
        </w:rPr>
        <w:t xml:space="preserve">: The participants shall adhere to following dress code when present in any court room during the Competition. </w:t>
      </w:r>
    </w:p>
    <w:p w:rsidR="00D17CB4" w:rsidRPr="00B46FF3" w:rsidRDefault="00101038" w:rsidP="00135BC8">
      <w:pPr>
        <w:pStyle w:val="ListParagraph3"/>
        <w:numPr>
          <w:ilvl w:val="0"/>
          <w:numId w:val="3"/>
        </w:numPr>
        <w:spacing w:after="0"/>
        <w:ind w:left="0" w:firstLine="0"/>
        <w:jc w:val="both"/>
        <w:rPr>
          <w:rFonts w:ascii="Times New Roman" w:hAnsi="Times New Roman" w:cs="Times New Roman"/>
          <w:sz w:val="24"/>
          <w:szCs w:val="24"/>
        </w:rPr>
      </w:pPr>
      <w:r w:rsidRPr="00B46FF3">
        <w:rPr>
          <w:rFonts w:ascii="Times New Roman" w:hAnsi="Times New Roman" w:cs="Times New Roman"/>
          <w:b/>
          <w:sz w:val="24"/>
          <w:szCs w:val="24"/>
        </w:rPr>
        <w:t>Ladies:</w:t>
      </w:r>
      <w:r w:rsidRPr="00B46FF3">
        <w:rPr>
          <w:rFonts w:ascii="Times New Roman" w:hAnsi="Times New Roman" w:cs="Times New Roman"/>
          <w:sz w:val="24"/>
          <w:szCs w:val="24"/>
        </w:rPr>
        <w:t xml:space="preserve"> White salwar and kurta or white shirt and black trousers along with black coat and black shoes. </w:t>
      </w:r>
    </w:p>
    <w:p w:rsidR="00D17CB4" w:rsidRPr="00B46FF3" w:rsidRDefault="00101038" w:rsidP="00135BC8">
      <w:pPr>
        <w:pStyle w:val="ListParagraph3"/>
        <w:numPr>
          <w:ilvl w:val="0"/>
          <w:numId w:val="3"/>
        </w:numPr>
        <w:spacing w:after="0"/>
        <w:ind w:left="0" w:firstLine="0"/>
        <w:jc w:val="both"/>
        <w:rPr>
          <w:rFonts w:ascii="Times New Roman" w:hAnsi="Times New Roman" w:cs="Times New Roman"/>
          <w:sz w:val="24"/>
          <w:szCs w:val="24"/>
        </w:rPr>
      </w:pPr>
      <w:r w:rsidRPr="00B46FF3">
        <w:rPr>
          <w:rFonts w:ascii="Times New Roman" w:hAnsi="Times New Roman" w:cs="Times New Roman"/>
          <w:sz w:val="24"/>
          <w:szCs w:val="24"/>
        </w:rPr>
        <w:t xml:space="preserve"> </w:t>
      </w:r>
      <w:r w:rsidRPr="00B46FF3">
        <w:rPr>
          <w:rFonts w:ascii="Times New Roman" w:hAnsi="Times New Roman" w:cs="Times New Roman"/>
          <w:b/>
          <w:sz w:val="24"/>
          <w:szCs w:val="24"/>
        </w:rPr>
        <w:t>Gentlemen</w:t>
      </w:r>
      <w:r w:rsidRPr="00B46FF3">
        <w:rPr>
          <w:rFonts w:ascii="Times New Roman" w:hAnsi="Times New Roman" w:cs="Times New Roman"/>
          <w:sz w:val="24"/>
          <w:szCs w:val="24"/>
        </w:rPr>
        <w:t xml:space="preserve">: White shirt, black trousers and black tie along with black coat and black shoes.  </w:t>
      </w:r>
    </w:p>
    <w:p w:rsidR="00445A3C" w:rsidRPr="00B46FF3" w:rsidRDefault="00101038" w:rsidP="00135BC8">
      <w:pPr>
        <w:spacing w:after="0"/>
        <w:jc w:val="both"/>
        <w:rPr>
          <w:rFonts w:ascii="Times New Roman" w:hAnsi="Times New Roman" w:cs="Times New Roman"/>
          <w:sz w:val="24"/>
          <w:szCs w:val="24"/>
        </w:rPr>
      </w:pPr>
      <w:r w:rsidRPr="00B46FF3">
        <w:rPr>
          <w:rFonts w:ascii="Times New Roman" w:hAnsi="Times New Roman" w:cs="Times New Roman"/>
          <w:b/>
          <w:bCs/>
          <w:sz w:val="24"/>
          <w:szCs w:val="24"/>
        </w:rPr>
        <w:t>Note</w:t>
      </w:r>
      <w:r w:rsidRPr="00B46FF3">
        <w:rPr>
          <w:rFonts w:ascii="Times New Roman" w:hAnsi="Times New Roman" w:cs="Times New Roman"/>
          <w:sz w:val="24"/>
          <w:szCs w:val="24"/>
        </w:rPr>
        <w:t>: The participating teams shall also adhere to the above mentioned dress code while attending the inaugural and valedictory ceremonies of the Competition.</w:t>
      </w:r>
    </w:p>
    <w:p w:rsidR="00D17CB4" w:rsidRPr="00B46FF3" w:rsidRDefault="00D17CB4" w:rsidP="003534A5">
      <w:pPr>
        <w:pStyle w:val="ListParagraph"/>
        <w:spacing w:after="0"/>
        <w:jc w:val="both"/>
        <w:rPr>
          <w:rFonts w:ascii="Times New Roman" w:hAnsi="Times New Roman" w:cs="Times New Roman"/>
          <w:sz w:val="24"/>
          <w:szCs w:val="24"/>
        </w:rPr>
      </w:pPr>
    </w:p>
    <w:p w:rsidR="00D17CB4" w:rsidRPr="00B46FF3" w:rsidRDefault="00101038" w:rsidP="003534A5">
      <w:pPr>
        <w:pStyle w:val="ListParagraph"/>
        <w:numPr>
          <w:ilvl w:val="0"/>
          <w:numId w:val="24"/>
        </w:numPr>
        <w:spacing w:after="0"/>
        <w:jc w:val="both"/>
        <w:rPr>
          <w:rFonts w:ascii="Times New Roman" w:hAnsi="Times New Roman" w:cs="Times New Roman"/>
          <w:sz w:val="24"/>
          <w:szCs w:val="24"/>
        </w:rPr>
      </w:pPr>
      <w:bookmarkStart w:id="0" w:name="__DdeLink__70_1370044005"/>
      <w:r w:rsidRPr="00B46FF3">
        <w:rPr>
          <w:rFonts w:ascii="Times New Roman" w:hAnsi="Times New Roman" w:cs="Times New Roman"/>
          <w:b/>
          <w:bCs/>
          <w:sz w:val="24"/>
          <w:szCs w:val="24"/>
        </w:rPr>
        <w:t>Language</w:t>
      </w:r>
      <w:bookmarkEnd w:id="0"/>
      <w:r w:rsidRPr="00B46FF3">
        <w:rPr>
          <w:rFonts w:ascii="Times New Roman" w:hAnsi="Times New Roman" w:cs="Times New Roman"/>
          <w:sz w:val="24"/>
          <w:szCs w:val="24"/>
        </w:rPr>
        <w:t xml:space="preserve">: The language of the Competition shall be English. </w:t>
      </w:r>
    </w:p>
    <w:p w:rsidR="007A0334" w:rsidRPr="00B46FF3" w:rsidRDefault="007A0334" w:rsidP="007A0334">
      <w:pPr>
        <w:pStyle w:val="ListParagraph"/>
        <w:spacing w:after="0"/>
        <w:jc w:val="both"/>
        <w:rPr>
          <w:rFonts w:ascii="Times New Roman" w:hAnsi="Times New Roman" w:cs="Times New Roman"/>
          <w:sz w:val="24"/>
          <w:szCs w:val="24"/>
        </w:rPr>
      </w:pP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ELIGIBILITY AND TEAM COMPOSITION</w:t>
      </w:r>
      <w:r w:rsidR="00135BC8" w:rsidRPr="00B46FF3">
        <w:rPr>
          <w:rFonts w:ascii="Times New Roman" w:hAnsi="Times New Roman" w:cs="Times New Roman"/>
          <w:b/>
          <w:bCs/>
          <w:sz w:val="24"/>
          <w:szCs w:val="24"/>
        </w:rPr>
        <w:t>:</w:t>
      </w:r>
    </w:p>
    <w:p w:rsidR="00D17CB4" w:rsidRPr="00B46FF3" w:rsidRDefault="00101038" w:rsidP="003534A5">
      <w:pPr>
        <w:pStyle w:val="ListParagraph3"/>
        <w:numPr>
          <w:ilvl w:val="0"/>
          <w:numId w:val="4"/>
        </w:numPr>
        <w:spacing w:after="0"/>
        <w:jc w:val="both"/>
        <w:rPr>
          <w:rFonts w:ascii="Times New Roman" w:hAnsi="Times New Roman" w:cs="Times New Roman"/>
          <w:sz w:val="24"/>
          <w:szCs w:val="24"/>
        </w:rPr>
      </w:pPr>
      <w:r w:rsidRPr="00B46FF3">
        <w:rPr>
          <w:rFonts w:ascii="Times New Roman" w:hAnsi="Times New Roman" w:cs="Times New Roman"/>
          <w:b/>
          <w:bCs/>
          <w:sz w:val="24"/>
          <w:szCs w:val="24"/>
        </w:rPr>
        <w:t>Eligibility</w:t>
      </w:r>
      <w:r w:rsidRPr="00B46FF3">
        <w:rPr>
          <w:rFonts w:ascii="Times New Roman" w:hAnsi="Times New Roman" w:cs="Times New Roman"/>
          <w:sz w:val="24"/>
          <w:szCs w:val="24"/>
        </w:rPr>
        <w:t xml:space="preserve">: The Competition shall be open to students who are – </w:t>
      </w:r>
    </w:p>
    <w:p w:rsidR="00D17CB4" w:rsidRPr="00B46FF3" w:rsidRDefault="00101038" w:rsidP="003534A5">
      <w:pPr>
        <w:pStyle w:val="ListParagraph3"/>
        <w:numPr>
          <w:ilvl w:val="0"/>
          <w:numId w:val="5"/>
        </w:numPr>
        <w:spacing w:after="0"/>
        <w:jc w:val="both"/>
        <w:rPr>
          <w:rFonts w:ascii="Times New Roman" w:hAnsi="Times New Roman" w:cs="Times New Roman"/>
          <w:sz w:val="24"/>
          <w:szCs w:val="24"/>
        </w:rPr>
      </w:pPr>
      <w:r w:rsidRPr="00B46FF3">
        <w:rPr>
          <w:rFonts w:ascii="Times New Roman" w:hAnsi="Times New Roman" w:cs="Times New Roman"/>
          <w:sz w:val="24"/>
          <w:szCs w:val="24"/>
        </w:rPr>
        <w:t>Pursuing an integrated 5 year LL.B. programme in India or</w:t>
      </w:r>
    </w:p>
    <w:p w:rsidR="00D17CB4" w:rsidRPr="00B46FF3" w:rsidRDefault="00101038" w:rsidP="003534A5">
      <w:pPr>
        <w:pStyle w:val="ListParagraph3"/>
        <w:numPr>
          <w:ilvl w:val="0"/>
          <w:numId w:val="5"/>
        </w:numPr>
        <w:spacing w:after="0"/>
        <w:jc w:val="both"/>
        <w:rPr>
          <w:rFonts w:ascii="Times New Roman" w:hAnsi="Times New Roman" w:cs="Times New Roman"/>
          <w:sz w:val="24"/>
          <w:szCs w:val="24"/>
        </w:rPr>
      </w:pPr>
      <w:r w:rsidRPr="00B46FF3">
        <w:rPr>
          <w:rFonts w:ascii="Times New Roman" w:hAnsi="Times New Roman" w:cs="Times New Roman"/>
          <w:sz w:val="24"/>
          <w:szCs w:val="24"/>
        </w:rPr>
        <w:t>Pursuing a 3 year LL.B. programme in India.</w:t>
      </w:r>
    </w:p>
    <w:p w:rsidR="00D17CB4" w:rsidRPr="00B46FF3" w:rsidRDefault="00101038" w:rsidP="003534A5">
      <w:pPr>
        <w:pStyle w:val="ListParagraph3"/>
        <w:numPr>
          <w:ilvl w:val="0"/>
          <w:numId w:val="4"/>
        </w:numPr>
        <w:spacing w:after="0"/>
        <w:jc w:val="both"/>
        <w:rPr>
          <w:rFonts w:ascii="Times New Roman" w:hAnsi="Times New Roman" w:cs="Times New Roman"/>
          <w:sz w:val="24"/>
          <w:szCs w:val="24"/>
        </w:rPr>
      </w:pPr>
      <w:r w:rsidRPr="00B46FF3">
        <w:rPr>
          <w:rFonts w:ascii="Times New Roman" w:hAnsi="Times New Roman" w:cs="Times New Roman"/>
          <w:b/>
          <w:bCs/>
          <w:sz w:val="24"/>
          <w:szCs w:val="24"/>
        </w:rPr>
        <w:t>Team Composition:</w:t>
      </w:r>
      <w:r w:rsidRPr="00B46FF3">
        <w:rPr>
          <w:rFonts w:ascii="Times New Roman" w:hAnsi="Times New Roman" w:cs="Times New Roman"/>
          <w:sz w:val="24"/>
          <w:szCs w:val="24"/>
        </w:rPr>
        <w:t xml:space="preserve"> Each team shall consist of minimum of two members and maximum of three members.</w:t>
      </w:r>
    </w:p>
    <w:p w:rsidR="00D17CB4" w:rsidRPr="00B46FF3" w:rsidRDefault="00D17CB4" w:rsidP="003534A5">
      <w:pPr>
        <w:pStyle w:val="ListParagraph3"/>
        <w:spacing w:after="0"/>
        <w:jc w:val="both"/>
        <w:rPr>
          <w:rFonts w:ascii="Times New Roman" w:hAnsi="Times New Roman" w:cs="Times New Roman"/>
          <w:sz w:val="24"/>
          <w:szCs w:val="24"/>
        </w:rPr>
      </w:pPr>
    </w:p>
    <w:p w:rsidR="00D17CB4" w:rsidRPr="00B46FF3" w:rsidRDefault="00101038" w:rsidP="003534A5">
      <w:pPr>
        <w:pStyle w:val="ListParagraph3"/>
        <w:spacing w:after="0"/>
        <w:ind w:left="0"/>
        <w:jc w:val="both"/>
        <w:rPr>
          <w:rFonts w:ascii="Times New Roman" w:hAnsi="Times New Roman" w:cs="Times New Roman"/>
          <w:sz w:val="24"/>
          <w:szCs w:val="24"/>
        </w:rPr>
      </w:pPr>
      <w:r w:rsidRPr="00B46FF3">
        <w:rPr>
          <w:rFonts w:ascii="Times New Roman" w:hAnsi="Times New Roman" w:cs="Times New Roman"/>
          <w:sz w:val="24"/>
          <w:szCs w:val="24"/>
        </w:rPr>
        <w:t xml:space="preserve">In the event where a team consists of three members then –  </w:t>
      </w:r>
    </w:p>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 Such team shall designate two of its members as speakers and one as researcher at the time of registration itself.</w:t>
      </w:r>
    </w:p>
    <w:p w:rsidR="00D17CB4" w:rsidRPr="00B46FF3" w:rsidRDefault="00101038" w:rsidP="003534A5">
      <w:pPr>
        <w:pStyle w:val="ListParagraph3"/>
        <w:spacing w:after="0"/>
        <w:ind w:left="0"/>
        <w:jc w:val="both"/>
        <w:rPr>
          <w:rFonts w:ascii="Times New Roman" w:hAnsi="Times New Roman" w:cs="Times New Roman"/>
          <w:sz w:val="24"/>
          <w:szCs w:val="24"/>
        </w:rPr>
      </w:pPr>
      <w:r w:rsidRPr="00B46FF3">
        <w:rPr>
          <w:rFonts w:ascii="Times New Roman" w:hAnsi="Times New Roman" w:cs="Times New Roman"/>
          <w:sz w:val="24"/>
          <w:szCs w:val="24"/>
        </w:rPr>
        <w:t>Only one team can register from the same institute. If more than one team attempt to register, the team applying first will be registered.</w:t>
      </w:r>
    </w:p>
    <w:p w:rsidR="00D17CB4" w:rsidRPr="00B46FF3" w:rsidRDefault="00D17CB4" w:rsidP="003534A5">
      <w:pPr>
        <w:pStyle w:val="ListParagraph3"/>
        <w:spacing w:after="0"/>
        <w:ind w:left="0"/>
        <w:jc w:val="both"/>
        <w:rPr>
          <w:rFonts w:ascii="Times New Roman" w:hAnsi="Times New Roman" w:cs="Times New Roman"/>
          <w:sz w:val="24"/>
          <w:szCs w:val="24"/>
        </w:rPr>
      </w:pPr>
    </w:p>
    <w:p w:rsidR="007A0334" w:rsidRPr="00B46FF3" w:rsidRDefault="007A0334" w:rsidP="007A0334">
      <w:pPr>
        <w:jc w:val="both"/>
        <w:rPr>
          <w:rFonts w:ascii="Times New Roman" w:hAnsi="Times New Roman" w:cs="Times New Roman"/>
          <w:sz w:val="24"/>
          <w:szCs w:val="24"/>
        </w:rPr>
      </w:pPr>
      <w:r w:rsidRPr="00B46FF3">
        <w:rPr>
          <w:rFonts w:ascii="Times New Roman" w:hAnsi="Times New Roman" w:cs="Times New Roman"/>
          <w:b/>
          <w:bCs/>
          <w:sz w:val="24"/>
          <w:szCs w:val="24"/>
        </w:rPr>
        <w:t xml:space="preserve"> REGISTRATION</w:t>
      </w:r>
    </w:p>
    <w:p w:rsidR="007A0334" w:rsidRPr="00B46FF3" w:rsidRDefault="007A0334" w:rsidP="007A0334">
      <w:pPr>
        <w:jc w:val="both"/>
        <w:rPr>
          <w:rFonts w:ascii="Times New Roman" w:hAnsi="Times New Roman" w:cs="Times New Roman"/>
          <w:sz w:val="24"/>
          <w:szCs w:val="24"/>
        </w:rPr>
      </w:pPr>
      <w:r w:rsidRPr="00B46FF3">
        <w:rPr>
          <w:rFonts w:ascii="Times New Roman" w:hAnsi="Times New Roman" w:cs="Times New Roman"/>
          <w:b/>
          <w:bCs/>
          <w:sz w:val="24"/>
          <w:szCs w:val="24"/>
        </w:rPr>
        <w:t>Date of Registration</w:t>
      </w:r>
      <w:r w:rsidRPr="00B46FF3">
        <w:rPr>
          <w:rFonts w:ascii="Times New Roman" w:hAnsi="Times New Roman" w:cs="Times New Roman"/>
          <w:sz w:val="24"/>
          <w:szCs w:val="24"/>
        </w:rPr>
        <w:t xml:space="preserve">: All the participating institutions have to confirm participation by sending scanned copy of duly filled registration form along with travelling and payment details to </w:t>
      </w:r>
      <w:hyperlink r:id="rId8" w:history="1">
        <w:r w:rsidRPr="00B46FF3">
          <w:rPr>
            <w:rStyle w:val="Hyperlink"/>
            <w:rFonts w:ascii="Times New Roman" w:hAnsi="Times New Roman" w:cs="Times New Roman"/>
            <w:sz w:val="24"/>
            <w:szCs w:val="24"/>
          </w:rPr>
          <w:t>smcs.mmu@gmail.com</w:t>
        </w:r>
      </w:hyperlink>
      <w:r w:rsidRPr="00B46FF3">
        <w:rPr>
          <w:sz w:val="24"/>
          <w:szCs w:val="24"/>
        </w:rPr>
        <w:t xml:space="preserve"> </w:t>
      </w:r>
      <w:r w:rsidRPr="00B46FF3">
        <w:rPr>
          <w:rFonts w:ascii="Times New Roman" w:hAnsi="Times New Roman" w:cs="Times New Roman"/>
          <w:sz w:val="24"/>
          <w:szCs w:val="24"/>
        </w:rPr>
        <w:t xml:space="preserve">on or before </w:t>
      </w:r>
      <w:r w:rsidRPr="00B46FF3">
        <w:rPr>
          <w:rFonts w:ascii="Times New Roman" w:eastAsia="Times New Roman" w:hAnsi="Times New Roman" w:cs="Times New Roman"/>
          <w:sz w:val="24"/>
          <w:szCs w:val="24"/>
          <w:lang w:eastAsia="en-IN"/>
        </w:rPr>
        <w:t>September 28, 2019 by 11:59 P.M.</w:t>
      </w:r>
    </w:p>
    <w:p w:rsidR="007A0334" w:rsidRPr="00B46FF3" w:rsidRDefault="007A0334" w:rsidP="007A0334">
      <w:pPr>
        <w:jc w:val="both"/>
        <w:rPr>
          <w:rFonts w:ascii="Times New Roman" w:hAnsi="Times New Roman" w:cs="Times New Roman"/>
          <w:b/>
          <w:bCs/>
          <w:sz w:val="24"/>
          <w:szCs w:val="24"/>
        </w:rPr>
      </w:pPr>
    </w:p>
    <w:p w:rsidR="007A0334" w:rsidRPr="00B46FF3" w:rsidRDefault="007A0334" w:rsidP="007A0334">
      <w:pPr>
        <w:jc w:val="both"/>
        <w:rPr>
          <w:rFonts w:ascii="Times New Roman" w:hAnsi="Times New Roman" w:cs="Times New Roman"/>
          <w:b/>
          <w:bCs/>
          <w:sz w:val="24"/>
          <w:szCs w:val="24"/>
        </w:rPr>
      </w:pPr>
      <w:r w:rsidRPr="00B46FF3">
        <w:rPr>
          <w:rFonts w:ascii="Times New Roman" w:hAnsi="Times New Roman" w:cs="Times New Roman"/>
          <w:b/>
          <w:bCs/>
          <w:sz w:val="24"/>
          <w:szCs w:val="24"/>
        </w:rPr>
        <w:lastRenderedPageBreak/>
        <w:t>PAYMENT DETAILS</w:t>
      </w:r>
    </w:p>
    <w:p w:rsidR="007A0334" w:rsidRPr="00B46FF3" w:rsidRDefault="007A0334" w:rsidP="007A0334">
      <w:pPr>
        <w:kinsoku w:val="0"/>
        <w:overflowPunct w:val="0"/>
        <w:autoSpaceDE w:val="0"/>
        <w:autoSpaceDN w:val="0"/>
        <w:adjustRightInd w:val="0"/>
        <w:jc w:val="both"/>
        <w:textAlignment w:val="top"/>
        <w:rPr>
          <w:rFonts w:ascii="Times New Roman" w:eastAsia="Times New Roman" w:hAnsi="Times New Roman" w:cs="Times New Roman"/>
          <w:b/>
          <w:bCs/>
          <w:sz w:val="24"/>
          <w:szCs w:val="24"/>
        </w:rPr>
      </w:pPr>
      <w:r w:rsidRPr="00B46FF3">
        <w:rPr>
          <w:rFonts w:ascii="Times New Roman" w:hAnsi="Times New Roman" w:cs="Times New Roman"/>
          <w:sz w:val="24"/>
          <w:szCs w:val="24"/>
        </w:rPr>
        <w:t>Registration fees must be remitted online as per the details mentioned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6210"/>
      </w:tblGrid>
      <w:tr w:rsidR="007A0334" w:rsidRPr="00B46FF3" w:rsidTr="002C4E80">
        <w:trPr>
          <w:trHeight w:val="110"/>
        </w:trPr>
        <w:tc>
          <w:tcPr>
            <w:tcW w:w="2178"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Fees</w:t>
            </w:r>
          </w:p>
        </w:tc>
        <w:tc>
          <w:tcPr>
            <w:tcW w:w="6210"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rPr>
              <w:t>INR 5,000 (Indian Rupees Five Thousand)</w:t>
            </w:r>
          </w:p>
        </w:tc>
      </w:tr>
      <w:tr w:rsidR="007A0334" w:rsidRPr="00B46FF3" w:rsidTr="002C4E80">
        <w:trPr>
          <w:trHeight w:val="110"/>
        </w:trPr>
        <w:tc>
          <w:tcPr>
            <w:tcW w:w="2178"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Bank </w:t>
            </w:r>
          </w:p>
        </w:tc>
        <w:tc>
          <w:tcPr>
            <w:tcW w:w="6210"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Oriental Bank of Commerce </w:t>
            </w:r>
          </w:p>
        </w:tc>
      </w:tr>
      <w:tr w:rsidR="007A0334" w:rsidRPr="00B46FF3" w:rsidTr="002C4E80">
        <w:trPr>
          <w:trHeight w:val="110"/>
        </w:trPr>
        <w:tc>
          <w:tcPr>
            <w:tcW w:w="2178"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Branch Detail </w:t>
            </w:r>
          </w:p>
        </w:tc>
        <w:tc>
          <w:tcPr>
            <w:tcW w:w="6210"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rPr>
              <w:t>MMET Mullana</w:t>
            </w:r>
          </w:p>
        </w:tc>
      </w:tr>
      <w:tr w:rsidR="007A0334" w:rsidRPr="00B46FF3" w:rsidTr="002C4E80">
        <w:trPr>
          <w:trHeight w:val="110"/>
        </w:trPr>
        <w:tc>
          <w:tcPr>
            <w:tcW w:w="2178"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Beneficiary Name </w:t>
            </w:r>
          </w:p>
        </w:tc>
        <w:tc>
          <w:tcPr>
            <w:tcW w:w="6210"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rPr>
              <w:t>Department of Law, M M(Deemed to be Univesity) Mullana-Ambala</w:t>
            </w:r>
          </w:p>
        </w:tc>
      </w:tr>
      <w:tr w:rsidR="007A0334" w:rsidRPr="00B46FF3" w:rsidTr="002C4E80">
        <w:trPr>
          <w:trHeight w:val="110"/>
        </w:trPr>
        <w:tc>
          <w:tcPr>
            <w:tcW w:w="2178"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A/c no. of beneficiary </w:t>
            </w:r>
          </w:p>
        </w:tc>
        <w:tc>
          <w:tcPr>
            <w:tcW w:w="6210"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 </w:t>
            </w:r>
            <w:r w:rsidRPr="00B46FF3">
              <w:rPr>
                <w:rFonts w:ascii="Times New Roman" w:hAnsi="Times New Roman" w:cs="Times New Roman"/>
                <w:b/>
              </w:rPr>
              <w:t>51822151009008</w:t>
            </w:r>
          </w:p>
        </w:tc>
      </w:tr>
      <w:tr w:rsidR="007A0334" w:rsidRPr="00B46FF3" w:rsidTr="002C4E80">
        <w:trPr>
          <w:trHeight w:val="110"/>
        </w:trPr>
        <w:tc>
          <w:tcPr>
            <w:tcW w:w="2178"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bCs/>
              </w:rPr>
              <w:t xml:space="preserve">IFSC Code </w:t>
            </w:r>
          </w:p>
        </w:tc>
        <w:tc>
          <w:tcPr>
            <w:tcW w:w="6210" w:type="dxa"/>
          </w:tcPr>
          <w:p w:rsidR="007A0334" w:rsidRPr="00B46FF3" w:rsidRDefault="007A0334" w:rsidP="002C4E80">
            <w:pPr>
              <w:pStyle w:val="Default"/>
              <w:rPr>
                <w:rFonts w:ascii="Times New Roman" w:hAnsi="Times New Roman" w:cs="Times New Roman"/>
                <w:b/>
              </w:rPr>
            </w:pPr>
            <w:r w:rsidRPr="00B46FF3">
              <w:rPr>
                <w:rFonts w:ascii="Times New Roman" w:hAnsi="Times New Roman" w:cs="Times New Roman"/>
                <w:b/>
              </w:rPr>
              <w:t>ORBC0105182</w:t>
            </w:r>
          </w:p>
        </w:tc>
      </w:tr>
    </w:tbl>
    <w:p w:rsidR="007A0334" w:rsidRPr="00B46FF3" w:rsidRDefault="007A0334" w:rsidP="003534A5">
      <w:pPr>
        <w:pStyle w:val="ListParagraph3"/>
        <w:spacing w:after="0"/>
        <w:ind w:left="0"/>
        <w:jc w:val="both"/>
        <w:rPr>
          <w:rFonts w:ascii="Times New Roman" w:hAnsi="Times New Roman" w:cs="Times New Roman"/>
          <w:sz w:val="24"/>
          <w:szCs w:val="24"/>
        </w:rPr>
      </w:pP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MEMORIALS</w:t>
      </w:r>
      <w:r w:rsidR="00135BC8" w:rsidRPr="00B46FF3">
        <w:rPr>
          <w:rFonts w:ascii="Times New Roman" w:hAnsi="Times New Roman" w:cs="Times New Roman"/>
          <w:b/>
          <w:bCs/>
          <w:sz w:val="24"/>
          <w:szCs w:val="24"/>
        </w:rPr>
        <w:t>:</w:t>
      </w:r>
    </w:p>
    <w:p w:rsidR="00D17CB4" w:rsidRPr="00B46FF3" w:rsidRDefault="00101038" w:rsidP="003534A5">
      <w:pPr>
        <w:pStyle w:val="ListParagraph3"/>
        <w:numPr>
          <w:ilvl w:val="0"/>
          <w:numId w:val="24"/>
        </w:numPr>
        <w:spacing w:after="0"/>
        <w:jc w:val="both"/>
        <w:rPr>
          <w:rFonts w:ascii="Times New Roman" w:hAnsi="Times New Roman" w:cs="Times New Roman"/>
          <w:sz w:val="24"/>
          <w:szCs w:val="24"/>
        </w:rPr>
      </w:pPr>
      <w:r w:rsidRPr="00B46FF3">
        <w:rPr>
          <w:rFonts w:ascii="Times New Roman" w:hAnsi="Times New Roman" w:cs="Times New Roman"/>
          <w:b/>
          <w:bCs/>
          <w:sz w:val="24"/>
          <w:szCs w:val="24"/>
        </w:rPr>
        <w:t>Memorials to be prepared from Both Sides:</w:t>
      </w:r>
      <w:r w:rsidRPr="00B46FF3">
        <w:rPr>
          <w:rFonts w:ascii="Times New Roman" w:hAnsi="Times New Roman" w:cs="Times New Roman"/>
          <w:sz w:val="24"/>
          <w:szCs w:val="24"/>
        </w:rPr>
        <w:t xml:space="preserve"> Each team must prepare memorials for both sides. </w:t>
      </w:r>
    </w:p>
    <w:p w:rsidR="00D17CB4" w:rsidRPr="00B46FF3" w:rsidRDefault="00101038" w:rsidP="003534A5">
      <w:pPr>
        <w:pStyle w:val="ListParagraph3"/>
        <w:numPr>
          <w:ilvl w:val="0"/>
          <w:numId w:val="24"/>
        </w:num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Submission of Soft Copy of Memorials:  </w:t>
      </w:r>
    </w:p>
    <w:p w:rsidR="00D17CB4" w:rsidRPr="00B46FF3" w:rsidRDefault="00101038" w:rsidP="003534A5">
      <w:pPr>
        <w:pStyle w:val="ListParagraph3"/>
        <w:spacing w:after="0"/>
        <w:ind w:left="802"/>
        <w:jc w:val="both"/>
        <w:rPr>
          <w:rFonts w:ascii="Times New Roman" w:hAnsi="Times New Roman" w:cs="Times New Roman"/>
          <w:sz w:val="24"/>
          <w:szCs w:val="24"/>
        </w:rPr>
      </w:pPr>
      <w:r w:rsidRPr="00B46FF3">
        <w:rPr>
          <w:rFonts w:ascii="Times New Roman" w:hAnsi="Times New Roman" w:cs="Times New Roman"/>
          <w:sz w:val="24"/>
          <w:szCs w:val="24"/>
        </w:rPr>
        <w:t xml:space="preserve">The soft copies of the memorial from each side should reach the Organizers on </w:t>
      </w:r>
      <w:hyperlink r:id="rId9" w:history="1">
        <w:r w:rsidRPr="00B46FF3">
          <w:rPr>
            <w:rStyle w:val="Hyperlink"/>
            <w:rFonts w:ascii="Times New Roman" w:hAnsi="Times New Roman" w:cs="Times New Roman"/>
            <w:sz w:val="24"/>
            <w:szCs w:val="24"/>
            <w:u w:val="none"/>
          </w:rPr>
          <w:t>smcs.mmu@gmail.com</w:t>
        </w:r>
      </w:hyperlink>
      <w:r w:rsidRPr="00B46FF3">
        <w:rPr>
          <w:rFonts w:ascii="Times New Roman" w:hAnsi="Times New Roman" w:cs="Times New Roman"/>
          <w:sz w:val="24"/>
          <w:szCs w:val="24"/>
        </w:rPr>
        <w:t>in either .pdf or .doc or .docx format lat</w:t>
      </w:r>
      <w:r w:rsidR="00445A3C" w:rsidRPr="00B46FF3">
        <w:rPr>
          <w:rFonts w:ascii="Times New Roman" w:hAnsi="Times New Roman" w:cs="Times New Roman"/>
          <w:sz w:val="24"/>
          <w:szCs w:val="24"/>
        </w:rPr>
        <w:t xml:space="preserve">est by </w:t>
      </w:r>
      <w:r w:rsidR="00C8286B" w:rsidRPr="00B46FF3">
        <w:rPr>
          <w:rFonts w:ascii="Times New Roman" w:hAnsi="Times New Roman" w:cs="Times New Roman"/>
          <w:b/>
          <w:sz w:val="24"/>
          <w:szCs w:val="24"/>
        </w:rPr>
        <w:t>October 07</w:t>
      </w:r>
      <w:r w:rsidRPr="00B46FF3">
        <w:rPr>
          <w:rFonts w:ascii="Times New Roman" w:hAnsi="Times New Roman" w:cs="Times New Roman"/>
          <w:b/>
          <w:sz w:val="24"/>
          <w:szCs w:val="24"/>
        </w:rPr>
        <w:t xml:space="preserve">, 2019  </w:t>
      </w:r>
      <w:r w:rsidRPr="00B46FF3">
        <w:rPr>
          <w:rFonts w:ascii="Times New Roman" w:hAnsi="Times New Roman" w:cs="Times New Roman"/>
          <w:sz w:val="24"/>
          <w:szCs w:val="24"/>
        </w:rPr>
        <w:t>before</w:t>
      </w:r>
      <w:r w:rsidRPr="00B46FF3">
        <w:rPr>
          <w:rFonts w:ascii="Times New Roman" w:hAnsi="Times New Roman" w:cs="Times New Roman"/>
          <w:b/>
          <w:sz w:val="24"/>
          <w:szCs w:val="24"/>
        </w:rPr>
        <w:t xml:space="preserve"> 11.59 P.M.</w:t>
      </w:r>
      <w:r w:rsidRPr="00B46FF3">
        <w:rPr>
          <w:rFonts w:ascii="Times New Roman" w:hAnsi="Times New Roman" w:cs="Times New Roman"/>
          <w:sz w:val="24"/>
          <w:szCs w:val="24"/>
        </w:rPr>
        <w:t xml:space="preserve"> </w:t>
      </w:r>
    </w:p>
    <w:p w:rsidR="00D17CB4" w:rsidRPr="00B46FF3" w:rsidRDefault="00101038" w:rsidP="003534A5">
      <w:pPr>
        <w:pStyle w:val="ListParagraph3"/>
        <w:numPr>
          <w:ilvl w:val="0"/>
          <w:numId w:val="25"/>
        </w:numPr>
        <w:spacing w:after="0"/>
        <w:jc w:val="both"/>
        <w:rPr>
          <w:rFonts w:ascii="Times New Roman" w:hAnsi="Times New Roman" w:cs="Times New Roman"/>
          <w:sz w:val="24"/>
          <w:szCs w:val="24"/>
        </w:rPr>
      </w:pPr>
      <w:r w:rsidRPr="00B46FF3">
        <w:rPr>
          <w:rFonts w:ascii="Times New Roman" w:hAnsi="Times New Roman" w:cs="Times New Roman"/>
          <w:b/>
          <w:bCs/>
          <w:sz w:val="24"/>
          <w:szCs w:val="24"/>
        </w:rPr>
        <w:t>Submission of Hard Copy of Memorials:</w:t>
      </w:r>
    </w:p>
    <w:p w:rsidR="00D17CB4" w:rsidRPr="00B46FF3" w:rsidRDefault="00101038" w:rsidP="003534A5">
      <w:pPr>
        <w:pStyle w:val="ListParagraph3"/>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One copy of the memorial from each side along with the registration and travelling form should reach the Organizers on the below mentioned address by </w:t>
      </w:r>
      <w:r w:rsidR="00C8286B" w:rsidRPr="00B46FF3">
        <w:rPr>
          <w:rFonts w:ascii="Times New Roman" w:hAnsi="Times New Roman" w:cs="Times New Roman"/>
          <w:b/>
          <w:sz w:val="24"/>
          <w:szCs w:val="24"/>
        </w:rPr>
        <w:t>October 10</w:t>
      </w:r>
      <w:r w:rsidRPr="00B46FF3">
        <w:rPr>
          <w:rFonts w:ascii="Times New Roman" w:hAnsi="Times New Roman" w:cs="Times New Roman"/>
          <w:b/>
          <w:sz w:val="24"/>
          <w:szCs w:val="24"/>
        </w:rPr>
        <w:t>, 2019.</w:t>
      </w:r>
      <w:r w:rsidRPr="00B46FF3">
        <w:rPr>
          <w:rFonts w:ascii="Times New Roman" w:hAnsi="Times New Roman" w:cs="Times New Roman"/>
          <w:sz w:val="24"/>
          <w:szCs w:val="24"/>
        </w:rPr>
        <w:t xml:space="preserve">(Only through speed post) –   </w:t>
      </w:r>
    </w:p>
    <w:p w:rsidR="00D17CB4" w:rsidRPr="00B46FF3" w:rsidRDefault="00101038" w:rsidP="003534A5">
      <w:pPr>
        <w:spacing w:after="0"/>
        <w:jc w:val="center"/>
        <w:rPr>
          <w:rFonts w:ascii="Times New Roman" w:hAnsi="Times New Roman" w:cs="Times New Roman"/>
          <w:b/>
          <w:color w:val="800000"/>
          <w:sz w:val="24"/>
          <w:szCs w:val="24"/>
        </w:rPr>
      </w:pPr>
      <w:r w:rsidRPr="00B46FF3">
        <w:rPr>
          <w:rFonts w:ascii="Times New Roman" w:hAnsi="Times New Roman" w:cs="Times New Roman"/>
          <w:b/>
          <w:color w:val="800000"/>
          <w:sz w:val="24"/>
          <w:szCs w:val="24"/>
        </w:rPr>
        <w:t>To</w:t>
      </w:r>
    </w:p>
    <w:p w:rsidR="00D17CB4" w:rsidRPr="00B46FF3" w:rsidRDefault="00101038" w:rsidP="003534A5">
      <w:pPr>
        <w:spacing w:after="0"/>
        <w:jc w:val="center"/>
        <w:rPr>
          <w:rFonts w:ascii="Times New Roman" w:hAnsi="Times New Roman" w:cs="Times New Roman"/>
          <w:b/>
          <w:bCs/>
          <w:color w:val="800000"/>
          <w:sz w:val="24"/>
          <w:szCs w:val="24"/>
        </w:rPr>
      </w:pPr>
      <w:r w:rsidRPr="00B46FF3">
        <w:rPr>
          <w:rFonts w:ascii="Times New Roman" w:hAnsi="Times New Roman" w:cs="Times New Roman"/>
          <w:b/>
          <w:bCs/>
          <w:color w:val="800000"/>
          <w:sz w:val="24"/>
          <w:szCs w:val="24"/>
        </w:rPr>
        <w:t>The Coordinator</w:t>
      </w:r>
    </w:p>
    <w:p w:rsidR="00D17CB4" w:rsidRPr="00B46FF3" w:rsidRDefault="00101038" w:rsidP="003534A5">
      <w:pPr>
        <w:spacing w:after="0"/>
        <w:ind w:left="2127" w:firstLine="709"/>
        <w:rPr>
          <w:rFonts w:ascii="Times New Roman" w:hAnsi="Times New Roman" w:cs="Times New Roman"/>
          <w:sz w:val="24"/>
          <w:szCs w:val="24"/>
        </w:rPr>
      </w:pPr>
      <w:r w:rsidRPr="00B46FF3">
        <w:rPr>
          <w:rFonts w:ascii="Times New Roman" w:hAnsi="Times New Roman" w:cs="Times New Roman"/>
          <w:b/>
          <w:bCs/>
          <w:color w:val="800000"/>
          <w:sz w:val="24"/>
          <w:szCs w:val="24"/>
        </w:rPr>
        <w:t xml:space="preserve">  Student Moot Court Society</w:t>
      </w:r>
    </w:p>
    <w:p w:rsidR="00D17CB4" w:rsidRPr="00B46FF3" w:rsidRDefault="00101038" w:rsidP="003534A5">
      <w:pPr>
        <w:spacing w:after="0"/>
        <w:jc w:val="center"/>
        <w:rPr>
          <w:rFonts w:ascii="Times New Roman" w:hAnsi="Times New Roman" w:cs="Times New Roman"/>
          <w:b/>
          <w:bCs/>
          <w:color w:val="800000"/>
          <w:sz w:val="24"/>
          <w:szCs w:val="24"/>
        </w:rPr>
      </w:pPr>
      <w:r w:rsidRPr="00B46FF3">
        <w:rPr>
          <w:rFonts w:ascii="Times New Roman" w:hAnsi="Times New Roman" w:cs="Times New Roman"/>
          <w:b/>
          <w:bCs/>
          <w:color w:val="800000"/>
          <w:sz w:val="24"/>
          <w:szCs w:val="24"/>
        </w:rPr>
        <w:t xml:space="preserve">Department of law </w:t>
      </w:r>
    </w:p>
    <w:p w:rsidR="00D17CB4" w:rsidRPr="00B46FF3" w:rsidRDefault="00101038" w:rsidP="003534A5">
      <w:pPr>
        <w:spacing w:after="0"/>
        <w:jc w:val="center"/>
        <w:rPr>
          <w:rFonts w:ascii="Times New Roman" w:hAnsi="Times New Roman" w:cs="Times New Roman"/>
          <w:b/>
          <w:bCs/>
          <w:color w:val="800000"/>
          <w:sz w:val="24"/>
          <w:szCs w:val="24"/>
        </w:rPr>
      </w:pPr>
      <w:r w:rsidRPr="00B46FF3">
        <w:rPr>
          <w:rFonts w:ascii="Times New Roman" w:hAnsi="Times New Roman" w:cs="Times New Roman"/>
          <w:b/>
          <w:bCs/>
          <w:color w:val="800000"/>
          <w:sz w:val="24"/>
          <w:szCs w:val="24"/>
        </w:rPr>
        <w:t>Maharishi Markandeshwar (Deemed to be University)</w:t>
      </w:r>
    </w:p>
    <w:p w:rsidR="00D17CB4" w:rsidRPr="00B46FF3" w:rsidRDefault="00101038" w:rsidP="003534A5">
      <w:pPr>
        <w:spacing w:after="0"/>
        <w:jc w:val="center"/>
        <w:rPr>
          <w:rFonts w:ascii="Times New Roman" w:hAnsi="Times New Roman" w:cs="Times New Roman"/>
          <w:b/>
          <w:bCs/>
          <w:color w:val="800000"/>
          <w:sz w:val="24"/>
          <w:szCs w:val="24"/>
        </w:rPr>
      </w:pPr>
      <w:r w:rsidRPr="00B46FF3">
        <w:rPr>
          <w:rFonts w:ascii="Times New Roman" w:hAnsi="Times New Roman" w:cs="Times New Roman"/>
          <w:b/>
          <w:bCs/>
          <w:color w:val="800000"/>
          <w:sz w:val="24"/>
          <w:szCs w:val="24"/>
        </w:rPr>
        <w:t xml:space="preserve">Mullana, Ambala </w:t>
      </w:r>
    </w:p>
    <w:p w:rsidR="00D17CB4" w:rsidRPr="00B46FF3" w:rsidRDefault="00101038" w:rsidP="003534A5">
      <w:pPr>
        <w:spacing w:after="0"/>
        <w:jc w:val="center"/>
        <w:rPr>
          <w:rFonts w:ascii="Times New Roman" w:hAnsi="Times New Roman" w:cs="Times New Roman"/>
          <w:sz w:val="24"/>
          <w:szCs w:val="24"/>
        </w:rPr>
      </w:pPr>
      <w:r w:rsidRPr="00B46FF3">
        <w:rPr>
          <w:rFonts w:ascii="Times New Roman" w:hAnsi="Times New Roman" w:cs="Times New Roman"/>
          <w:b/>
          <w:bCs/>
          <w:color w:val="800000"/>
          <w:sz w:val="24"/>
          <w:szCs w:val="24"/>
        </w:rPr>
        <w:t>(Haryana)Pin Code 133207</w:t>
      </w:r>
    </w:p>
    <w:p w:rsidR="00D17CB4" w:rsidRPr="00B46FF3" w:rsidRDefault="00D17CB4" w:rsidP="003534A5">
      <w:pPr>
        <w:spacing w:after="0"/>
        <w:jc w:val="both"/>
        <w:rPr>
          <w:rFonts w:ascii="Times New Roman" w:hAnsi="Times New Roman" w:cs="Times New Roman"/>
          <w:b/>
          <w:bCs/>
          <w:color w:val="800000"/>
          <w:sz w:val="24"/>
          <w:szCs w:val="24"/>
        </w:rPr>
      </w:pPr>
    </w:p>
    <w:p w:rsidR="00D17CB4" w:rsidRPr="00B46FF3" w:rsidRDefault="00D17CB4" w:rsidP="003534A5">
      <w:pPr>
        <w:spacing w:after="0"/>
        <w:jc w:val="both"/>
        <w:rPr>
          <w:rFonts w:ascii="Times New Roman" w:hAnsi="Times New Roman" w:cs="Times New Roman"/>
          <w:sz w:val="24"/>
          <w:szCs w:val="24"/>
        </w:rPr>
      </w:pP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 ORAL ROUNDS </w:t>
      </w:r>
      <w:r w:rsidR="00135BC8" w:rsidRPr="00B46FF3">
        <w:rPr>
          <w:rFonts w:ascii="Times New Roman" w:hAnsi="Times New Roman" w:cs="Times New Roman"/>
          <w:b/>
          <w:bCs/>
          <w:sz w:val="24"/>
          <w:szCs w:val="24"/>
        </w:rPr>
        <w:t>:</w:t>
      </w: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Timings for the Oral Pleadings:  </w:t>
      </w:r>
    </w:p>
    <w:p w:rsidR="00D17CB4" w:rsidRPr="00B46FF3" w:rsidRDefault="00101038" w:rsidP="003534A5">
      <w:pPr>
        <w:pStyle w:val="ListParagraph3"/>
        <w:numPr>
          <w:ilvl w:val="0"/>
          <w:numId w:val="19"/>
        </w:num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For preliminary, Quarter-Finals: </w:t>
      </w:r>
    </w:p>
    <w:p w:rsidR="00D17CB4" w:rsidRPr="00B46FF3" w:rsidRDefault="00101038" w:rsidP="003534A5">
      <w:pPr>
        <w:pStyle w:val="ListParagraph3"/>
        <w:numPr>
          <w:ilvl w:val="0"/>
          <w:numId w:val="20"/>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Each team is allotted a total of  20 minutes to present their oral arguments;  </w:t>
      </w:r>
    </w:p>
    <w:p w:rsidR="00D17CB4" w:rsidRPr="00B46FF3" w:rsidRDefault="00101038" w:rsidP="003534A5">
      <w:pPr>
        <w:pStyle w:val="ListParagraph3"/>
        <w:numPr>
          <w:ilvl w:val="0"/>
          <w:numId w:val="20"/>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 The timing can be divided between both the speakers according to the wish of the team subject to a maximum of 12 minutes and minimum of  8 minutes per speaker;  </w:t>
      </w:r>
    </w:p>
    <w:p w:rsidR="00D17CB4" w:rsidRPr="00B46FF3" w:rsidRDefault="00101038" w:rsidP="003534A5">
      <w:pPr>
        <w:pStyle w:val="ListParagraph3"/>
        <w:numPr>
          <w:ilvl w:val="0"/>
          <w:numId w:val="20"/>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The time division has to be informed to the Court Master before the beginning of the oral arguments.  </w:t>
      </w:r>
    </w:p>
    <w:p w:rsidR="00D17CB4" w:rsidRPr="00B46FF3" w:rsidRDefault="00101038" w:rsidP="003534A5">
      <w:pPr>
        <w:pStyle w:val="ListParagraph3"/>
        <w:numPr>
          <w:ilvl w:val="0"/>
          <w:numId w:val="20"/>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A maximum of 5 minutes may be reserved for rebuttal or sur-rebuttal which shall be at the discretion of the judges which shall be inclusive of the above time limits.  </w:t>
      </w:r>
    </w:p>
    <w:p w:rsidR="00D17CB4" w:rsidRPr="00B46FF3" w:rsidRDefault="00101038" w:rsidP="003534A5">
      <w:pPr>
        <w:pStyle w:val="ListParagraph3"/>
        <w:numPr>
          <w:ilvl w:val="0"/>
          <w:numId w:val="20"/>
        </w:numPr>
        <w:spacing w:after="0"/>
        <w:jc w:val="both"/>
        <w:rPr>
          <w:rFonts w:ascii="Times New Roman" w:hAnsi="Times New Roman" w:cs="Times New Roman"/>
          <w:sz w:val="24"/>
          <w:szCs w:val="24"/>
        </w:rPr>
      </w:pPr>
      <w:r w:rsidRPr="00B46FF3">
        <w:rPr>
          <w:rFonts w:ascii="Times New Roman" w:hAnsi="Times New Roman" w:cs="Times New Roman"/>
          <w:sz w:val="24"/>
          <w:szCs w:val="24"/>
        </w:rPr>
        <w:t>The allotment of extra time shall be at the discretion of the judges.</w:t>
      </w:r>
    </w:p>
    <w:p w:rsidR="00D17CB4" w:rsidRPr="00B46FF3" w:rsidRDefault="00101038" w:rsidP="003534A5">
      <w:pPr>
        <w:pStyle w:val="ListParagraph3"/>
        <w:numPr>
          <w:ilvl w:val="0"/>
          <w:numId w:val="19"/>
        </w:num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Semi-Final &amp; Final Rounds:</w:t>
      </w:r>
    </w:p>
    <w:p w:rsidR="00D17CB4" w:rsidRPr="00B46FF3" w:rsidRDefault="00101038" w:rsidP="003534A5">
      <w:pPr>
        <w:pStyle w:val="ListParagraph3"/>
        <w:numPr>
          <w:ilvl w:val="0"/>
          <w:numId w:val="21"/>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Each team is allotted a total of 25 minutes to present their oral arguments.  </w:t>
      </w:r>
    </w:p>
    <w:p w:rsidR="00D17CB4" w:rsidRPr="00B46FF3" w:rsidRDefault="00101038" w:rsidP="003534A5">
      <w:pPr>
        <w:pStyle w:val="ListParagraph3"/>
        <w:numPr>
          <w:ilvl w:val="0"/>
          <w:numId w:val="21"/>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The timing can be divided between both the speakers according to the wishes of the team subject to a maximum of 15 minutes and minimum of 10 minutes per speaker. </w:t>
      </w:r>
    </w:p>
    <w:p w:rsidR="00D17CB4" w:rsidRPr="00B46FF3" w:rsidRDefault="00101038" w:rsidP="003534A5">
      <w:pPr>
        <w:pStyle w:val="ListParagraph3"/>
        <w:numPr>
          <w:ilvl w:val="0"/>
          <w:numId w:val="21"/>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The time division has to be informed to the Court Master before the beginning of the oral arguments.  </w:t>
      </w:r>
    </w:p>
    <w:p w:rsidR="00D17CB4" w:rsidRPr="00B46FF3" w:rsidRDefault="00101038" w:rsidP="003534A5">
      <w:pPr>
        <w:pStyle w:val="ListParagraph3"/>
        <w:numPr>
          <w:ilvl w:val="0"/>
          <w:numId w:val="21"/>
        </w:num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A maximum of 5 minutes may be reserved for rebuttal or sur-rebuttal which shall be given at the discretion of the judges which shall be inclusive of the above time limits.  </w:t>
      </w:r>
    </w:p>
    <w:p w:rsidR="00D17CB4" w:rsidRPr="00B46FF3" w:rsidRDefault="00101038" w:rsidP="003534A5">
      <w:pPr>
        <w:pStyle w:val="ListParagraph3"/>
        <w:numPr>
          <w:ilvl w:val="0"/>
          <w:numId w:val="21"/>
        </w:numPr>
        <w:spacing w:after="0"/>
        <w:jc w:val="both"/>
        <w:rPr>
          <w:rFonts w:ascii="Times New Roman" w:hAnsi="Times New Roman" w:cs="Times New Roman"/>
          <w:sz w:val="24"/>
          <w:szCs w:val="24"/>
        </w:rPr>
      </w:pPr>
      <w:r w:rsidRPr="00B46FF3">
        <w:rPr>
          <w:rFonts w:ascii="Times New Roman" w:hAnsi="Times New Roman" w:cs="Times New Roman"/>
          <w:sz w:val="24"/>
          <w:szCs w:val="24"/>
        </w:rPr>
        <w:t>The allotment of extra time shall be at the discretion of the judges.</w:t>
      </w:r>
    </w:p>
    <w:p w:rsidR="00D17CB4" w:rsidRPr="00B46FF3" w:rsidRDefault="00D17CB4" w:rsidP="003534A5">
      <w:pPr>
        <w:spacing w:after="0"/>
        <w:jc w:val="both"/>
        <w:rPr>
          <w:rFonts w:ascii="Times New Roman" w:hAnsi="Times New Roman" w:cs="Times New Roman"/>
          <w:sz w:val="24"/>
          <w:szCs w:val="24"/>
        </w:rPr>
      </w:pPr>
    </w:p>
    <w:p w:rsidR="007C4AD0" w:rsidRPr="00B46FF3" w:rsidRDefault="007C4AD0" w:rsidP="007C4AD0">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lastRenderedPageBreak/>
        <w:t xml:space="preserve">Judging Criteria for Memorials:   </w:t>
      </w:r>
    </w:p>
    <w:p w:rsidR="007C4AD0" w:rsidRPr="00B46FF3" w:rsidRDefault="007C4AD0" w:rsidP="007C4AD0">
      <w:pPr>
        <w:spacing w:after="0"/>
        <w:jc w:val="both"/>
        <w:rPr>
          <w:rFonts w:ascii="Times New Roman" w:hAnsi="Times New Roman" w:cs="Times New Roman"/>
          <w:b/>
          <w:bCs/>
          <w:sz w:val="24"/>
          <w:szCs w:val="24"/>
        </w:rPr>
      </w:pPr>
    </w:p>
    <w:tbl>
      <w:tblPr>
        <w:tblW w:w="8890" w:type="dxa"/>
        <w:tblInd w:w="149"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4A0"/>
      </w:tblPr>
      <w:tblGrid>
        <w:gridCol w:w="1519"/>
        <w:gridCol w:w="4050"/>
        <w:gridCol w:w="3321"/>
      </w:tblGrid>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b/>
                <w:sz w:val="24"/>
                <w:szCs w:val="24"/>
              </w:rPr>
            </w:pPr>
            <w:r w:rsidRPr="00B46FF3">
              <w:rPr>
                <w:rFonts w:ascii="Times New Roman" w:hAnsi="Times New Roman" w:cs="Times New Roman"/>
                <w:b/>
                <w:sz w:val="24"/>
                <w:szCs w:val="24"/>
              </w:rPr>
              <w:t>SR. NO.</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pStyle w:val="TableContents"/>
              <w:rPr>
                <w:rFonts w:ascii="Times New Roman" w:hAnsi="Times New Roman" w:cs="Times New Roman"/>
                <w:b/>
              </w:rPr>
            </w:pPr>
            <w:r w:rsidRPr="00B46FF3">
              <w:rPr>
                <w:rFonts w:ascii="Times New Roman" w:hAnsi="Times New Roman" w:cs="Times New Roman"/>
                <w:b/>
              </w:rPr>
              <w:t xml:space="preserve">MARKING CRITERIA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pStyle w:val="TableContents"/>
              <w:rPr>
                <w:rFonts w:ascii="Times New Roman" w:hAnsi="Times New Roman" w:cs="Times New Roman"/>
                <w:b/>
              </w:rPr>
            </w:pPr>
            <w:r w:rsidRPr="00B46FF3">
              <w:rPr>
                <w:rFonts w:ascii="Times New Roman" w:hAnsi="Times New Roman" w:cs="Times New Roman"/>
                <w:b/>
              </w:rPr>
              <w:t xml:space="preserve">MARKS ALLOTTED </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1.</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sz w:val="24"/>
                <w:szCs w:val="24"/>
              </w:rPr>
            </w:pPr>
            <w:r w:rsidRPr="00B46FF3">
              <w:rPr>
                <w:rFonts w:ascii="Times New Roman" w:hAnsi="Times New Roman" w:cs="Times New Roman"/>
                <w:sz w:val="24"/>
                <w:szCs w:val="24"/>
              </w:rPr>
              <w:t>Evidence of Original Thought</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20</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2.</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Knowledge of Law and Facts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20</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3.</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Proper and Articulate Analysis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20</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4.</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sz w:val="24"/>
                <w:szCs w:val="24"/>
              </w:rPr>
            </w:pPr>
            <w:r w:rsidRPr="00B46FF3">
              <w:rPr>
                <w:rFonts w:ascii="Times New Roman" w:hAnsi="Times New Roman" w:cs="Times New Roman"/>
                <w:sz w:val="24"/>
                <w:szCs w:val="24"/>
              </w:rPr>
              <w:t>Structure, Language &amp; Grammar</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15</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5.</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Extent and Use of Research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15</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6.</w:t>
            </w: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sz w:val="24"/>
                <w:szCs w:val="24"/>
              </w:rPr>
            </w:pPr>
            <w:r w:rsidRPr="00B46FF3">
              <w:rPr>
                <w:rFonts w:ascii="Times New Roman" w:hAnsi="Times New Roman" w:cs="Times New Roman"/>
                <w:sz w:val="24"/>
                <w:szCs w:val="24"/>
              </w:rPr>
              <w:t>Correct format and citation</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sz w:val="24"/>
                <w:szCs w:val="24"/>
              </w:rPr>
            </w:pPr>
            <w:r w:rsidRPr="00B46FF3">
              <w:rPr>
                <w:rFonts w:ascii="Times New Roman" w:hAnsi="Times New Roman" w:cs="Times New Roman"/>
                <w:sz w:val="24"/>
                <w:szCs w:val="24"/>
              </w:rPr>
              <w:t>10</w:t>
            </w:r>
          </w:p>
        </w:tc>
      </w:tr>
      <w:tr w:rsidR="007C4AD0" w:rsidRPr="00B46FF3" w:rsidTr="00B81AAF">
        <w:tc>
          <w:tcPr>
            <w:tcW w:w="1519"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pStyle w:val="TableContents"/>
              <w:rPr>
                <w:rFonts w:ascii="Times New Roman" w:hAnsi="Times New Roman" w:cs="Times New Roman"/>
                <w:b/>
              </w:rPr>
            </w:pPr>
          </w:p>
        </w:tc>
        <w:tc>
          <w:tcPr>
            <w:tcW w:w="4050" w:type="dxa"/>
            <w:tcBorders>
              <w:top w:val="single" w:sz="2" w:space="0" w:color="000001"/>
              <w:left w:val="single" w:sz="2" w:space="0" w:color="000001"/>
              <w:bottom w:val="single" w:sz="2" w:space="0" w:color="000001"/>
            </w:tcBorders>
            <w:shd w:val="clear" w:color="auto" w:fill="auto"/>
            <w:tcMar>
              <w:left w:w="48" w:type="dxa"/>
            </w:tcMar>
          </w:tcPr>
          <w:p w:rsidR="007C4AD0" w:rsidRPr="00B46FF3" w:rsidRDefault="007C4AD0" w:rsidP="00B81AAF">
            <w:pPr>
              <w:spacing w:after="0"/>
              <w:jc w:val="both"/>
              <w:rPr>
                <w:rFonts w:ascii="Times New Roman" w:hAnsi="Times New Roman" w:cs="Times New Roman"/>
                <w:b/>
                <w:sz w:val="24"/>
                <w:szCs w:val="24"/>
              </w:rPr>
            </w:pPr>
            <w:r w:rsidRPr="00B46FF3">
              <w:rPr>
                <w:rFonts w:ascii="Times New Roman" w:hAnsi="Times New Roman" w:cs="Times New Roman"/>
                <w:b/>
                <w:sz w:val="24"/>
                <w:szCs w:val="24"/>
              </w:rPr>
              <w:t xml:space="preserve">TOTAL MARKS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7C4AD0" w:rsidRPr="00B46FF3" w:rsidRDefault="007C4AD0" w:rsidP="00B81AAF">
            <w:pPr>
              <w:spacing w:after="0"/>
              <w:jc w:val="center"/>
              <w:rPr>
                <w:rFonts w:ascii="Times New Roman" w:hAnsi="Times New Roman" w:cs="Times New Roman"/>
                <w:b/>
                <w:sz w:val="24"/>
                <w:szCs w:val="24"/>
              </w:rPr>
            </w:pPr>
            <w:r w:rsidRPr="00B46FF3">
              <w:rPr>
                <w:rFonts w:ascii="Times New Roman" w:hAnsi="Times New Roman" w:cs="Times New Roman"/>
                <w:b/>
                <w:sz w:val="24"/>
                <w:szCs w:val="24"/>
              </w:rPr>
              <w:t>100</w:t>
            </w:r>
          </w:p>
        </w:tc>
      </w:tr>
    </w:tbl>
    <w:p w:rsidR="007C4AD0" w:rsidRPr="00B46FF3" w:rsidRDefault="007C4AD0" w:rsidP="003534A5">
      <w:pPr>
        <w:spacing w:after="0"/>
        <w:jc w:val="both"/>
        <w:rPr>
          <w:rFonts w:ascii="Times New Roman" w:hAnsi="Times New Roman" w:cs="Times New Roman"/>
          <w:b/>
          <w:bCs/>
          <w:sz w:val="24"/>
          <w:szCs w:val="24"/>
        </w:rPr>
      </w:pPr>
    </w:p>
    <w:p w:rsidR="007C4AD0" w:rsidRPr="00B46FF3" w:rsidRDefault="007C4AD0" w:rsidP="003534A5">
      <w:pPr>
        <w:spacing w:after="0"/>
        <w:jc w:val="both"/>
        <w:rPr>
          <w:rFonts w:ascii="Times New Roman" w:hAnsi="Times New Roman" w:cs="Times New Roman"/>
          <w:b/>
          <w:bCs/>
          <w:sz w:val="24"/>
          <w:szCs w:val="24"/>
        </w:rPr>
      </w:pPr>
    </w:p>
    <w:p w:rsidR="007C4AD0" w:rsidRPr="00B46FF3" w:rsidRDefault="007C4AD0" w:rsidP="003534A5">
      <w:pPr>
        <w:spacing w:after="0"/>
        <w:jc w:val="both"/>
        <w:rPr>
          <w:rFonts w:ascii="Times New Roman" w:hAnsi="Times New Roman" w:cs="Times New Roman"/>
          <w:b/>
          <w:bCs/>
          <w:sz w:val="24"/>
          <w:szCs w:val="24"/>
        </w:rPr>
      </w:pPr>
    </w:p>
    <w:p w:rsidR="00D17CB4" w:rsidRPr="00B46FF3" w:rsidRDefault="007C4AD0" w:rsidP="003534A5">
      <w:pPr>
        <w:spacing w:after="0"/>
        <w:jc w:val="both"/>
        <w:rPr>
          <w:rFonts w:ascii="Times New Roman" w:hAnsi="Times New Roman" w:cs="Times New Roman"/>
          <w:sz w:val="24"/>
          <w:szCs w:val="24"/>
        </w:rPr>
      </w:pPr>
      <w:r w:rsidRPr="00B46FF3">
        <w:rPr>
          <w:rFonts w:ascii="Times New Roman" w:hAnsi="Times New Roman" w:cs="Times New Roman"/>
          <w:b/>
          <w:bCs/>
          <w:sz w:val="24"/>
          <w:szCs w:val="24"/>
        </w:rPr>
        <w:t>Judging</w:t>
      </w:r>
      <w:r w:rsidR="00101038" w:rsidRPr="00B46FF3">
        <w:rPr>
          <w:rFonts w:ascii="Times New Roman" w:hAnsi="Times New Roman" w:cs="Times New Roman"/>
          <w:b/>
          <w:bCs/>
          <w:sz w:val="24"/>
          <w:szCs w:val="24"/>
        </w:rPr>
        <w:t xml:space="preserve"> Criteria for the Oral Rounds:  </w:t>
      </w:r>
    </w:p>
    <w:tbl>
      <w:tblPr>
        <w:tblW w:w="9875" w:type="dxa"/>
        <w:tblInd w:w="149"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4A0"/>
      </w:tblPr>
      <w:tblGrid>
        <w:gridCol w:w="1429"/>
        <w:gridCol w:w="5125"/>
        <w:gridCol w:w="3321"/>
      </w:tblGrid>
      <w:tr w:rsidR="00D17CB4" w:rsidRPr="00B46FF3">
        <w:trPr>
          <w:trHeight w:val="561"/>
        </w:trPr>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SR.NO   </w:t>
            </w:r>
          </w:p>
          <w:p w:rsidR="00D17CB4" w:rsidRPr="00B46FF3" w:rsidRDefault="00D17CB4" w:rsidP="003534A5">
            <w:pPr>
              <w:spacing w:after="0"/>
              <w:jc w:val="both"/>
              <w:rPr>
                <w:rFonts w:ascii="Times New Roman" w:hAnsi="Times New Roman" w:cs="Times New Roman"/>
                <w:sz w:val="24"/>
                <w:szCs w:val="24"/>
              </w:rPr>
            </w:pP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MARKING CRITERIA</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MARKS ALLOTTED</w:t>
            </w:r>
          </w:p>
        </w:tc>
      </w:tr>
      <w:tr w:rsidR="00D17CB4" w:rsidRPr="00B46FF3">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1.</w:t>
            </w: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Knowledge and Application of Law&amp; Facts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20                                                        </w:t>
            </w:r>
          </w:p>
        </w:tc>
      </w:tr>
      <w:tr w:rsidR="00D17CB4" w:rsidRPr="00B46FF3">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2.   </w:t>
            </w: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Ingenuity and Ability to answer questions</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20 </w:t>
            </w:r>
          </w:p>
        </w:tc>
      </w:tr>
      <w:tr w:rsidR="00D17CB4" w:rsidRPr="00B46FF3">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3.   </w:t>
            </w: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Style, Poise, Courtesy, Demeanour</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20  </w:t>
            </w:r>
          </w:p>
        </w:tc>
      </w:tr>
      <w:tr w:rsidR="00D17CB4" w:rsidRPr="00B46FF3">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4.   </w:t>
            </w: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Organisation and Flow of Arguments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20  </w:t>
            </w:r>
          </w:p>
        </w:tc>
      </w:tr>
      <w:tr w:rsidR="00D17CB4" w:rsidRPr="00B46FF3">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5.   </w:t>
            </w: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Reference to Memorials</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20 </w:t>
            </w:r>
          </w:p>
        </w:tc>
      </w:tr>
      <w:tr w:rsidR="00D17CB4" w:rsidRPr="00B46FF3">
        <w:tc>
          <w:tcPr>
            <w:tcW w:w="1429"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D17CB4" w:rsidP="003534A5">
            <w:pPr>
              <w:pStyle w:val="TableContents"/>
              <w:rPr>
                <w:rFonts w:ascii="Times New Roman" w:hAnsi="Times New Roman" w:cs="Times New Roman"/>
              </w:rPr>
            </w:pPr>
          </w:p>
        </w:tc>
        <w:tc>
          <w:tcPr>
            <w:tcW w:w="5125" w:type="dxa"/>
            <w:tcBorders>
              <w:top w:val="single" w:sz="2" w:space="0" w:color="000001"/>
              <w:left w:val="single" w:sz="2" w:space="0" w:color="000001"/>
              <w:bottom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TOTAL MARKS  </w:t>
            </w:r>
          </w:p>
        </w:tc>
        <w:tc>
          <w:tcPr>
            <w:tcW w:w="332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100 </w:t>
            </w:r>
          </w:p>
        </w:tc>
      </w:tr>
    </w:tbl>
    <w:p w:rsidR="00D17CB4" w:rsidRPr="00B46FF3" w:rsidRDefault="00D17CB4" w:rsidP="003534A5">
      <w:pPr>
        <w:spacing w:after="0"/>
        <w:jc w:val="both"/>
        <w:rPr>
          <w:rFonts w:ascii="Times New Roman" w:hAnsi="Times New Roman" w:cs="Times New Roman"/>
          <w:sz w:val="24"/>
          <w:szCs w:val="24"/>
        </w:rPr>
      </w:pPr>
    </w:p>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b/>
          <w:bCs/>
          <w:sz w:val="24"/>
          <w:szCs w:val="24"/>
        </w:rPr>
        <w:t xml:space="preserve">LIST OF IMPORTANT DATES  </w:t>
      </w:r>
    </w:p>
    <w:tbl>
      <w:tblPr>
        <w:tblW w:w="9972"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tblPr>
      <w:tblGrid>
        <w:gridCol w:w="4986"/>
        <w:gridCol w:w="4986"/>
      </w:tblGrid>
      <w:tr w:rsidR="00D17CB4" w:rsidRPr="00B46FF3">
        <w:trPr>
          <w:trHeight w:val="633"/>
        </w:trPr>
        <w:tc>
          <w:tcPr>
            <w:tcW w:w="4986" w:type="dxa"/>
            <w:tcBorders>
              <w:top w:val="single" w:sz="2" w:space="0" w:color="000000"/>
              <w:left w:val="single" w:sz="2" w:space="0" w:color="000000"/>
              <w:bottom w:val="single" w:sz="2" w:space="0" w:color="000000"/>
            </w:tcBorders>
            <w:shd w:val="clear" w:color="auto" w:fill="auto"/>
            <w:tcMar>
              <w:left w:w="54" w:type="dxa"/>
            </w:tcMar>
          </w:tcPr>
          <w:p w:rsidR="00D17CB4" w:rsidRPr="00B46FF3" w:rsidRDefault="00101038" w:rsidP="003534A5">
            <w:pPr>
              <w:spacing w:after="0"/>
              <w:jc w:val="both"/>
              <w:rPr>
                <w:rFonts w:ascii="Times New Roman" w:hAnsi="Times New Roman" w:cs="Times New Roman"/>
                <w:b/>
                <w:sz w:val="24"/>
                <w:szCs w:val="24"/>
              </w:rPr>
            </w:pPr>
            <w:r w:rsidRPr="00B46FF3">
              <w:rPr>
                <w:rFonts w:ascii="Times New Roman" w:hAnsi="Times New Roman" w:cs="Times New Roman"/>
                <w:b/>
                <w:sz w:val="24"/>
                <w:szCs w:val="24"/>
              </w:rPr>
              <w:t xml:space="preserve">EVENT   </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17CB4" w:rsidRPr="00B46FF3" w:rsidRDefault="00101038" w:rsidP="003534A5">
            <w:pPr>
              <w:spacing w:after="0"/>
              <w:jc w:val="both"/>
              <w:rPr>
                <w:rFonts w:ascii="Times New Roman" w:hAnsi="Times New Roman" w:cs="Times New Roman"/>
                <w:b/>
                <w:sz w:val="24"/>
                <w:szCs w:val="24"/>
              </w:rPr>
            </w:pPr>
            <w:r w:rsidRPr="00B46FF3">
              <w:rPr>
                <w:rFonts w:ascii="Times New Roman" w:hAnsi="Times New Roman" w:cs="Times New Roman"/>
                <w:b/>
                <w:sz w:val="24"/>
                <w:szCs w:val="24"/>
              </w:rPr>
              <w:t>DATE</w:t>
            </w:r>
          </w:p>
        </w:tc>
      </w:tr>
      <w:tr w:rsidR="00D37EC7" w:rsidRPr="00B46FF3" w:rsidTr="007221C6">
        <w:trPr>
          <w:trHeight w:val="876"/>
        </w:trPr>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Notification of the Competition and Release of the Moot Proposition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August 03, 2019</w:t>
            </w:r>
          </w:p>
        </w:tc>
      </w:tr>
      <w:tr w:rsidR="00D37EC7" w:rsidRPr="00B46FF3" w:rsidTr="007221C6">
        <w:trPr>
          <w:trHeight w:val="570"/>
        </w:trPr>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Last Date of Submission of Soft Copy of Registration Form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September 28, 2019 by 11:59 P.M.</w:t>
            </w:r>
          </w:p>
        </w:tc>
      </w:tr>
      <w:tr w:rsidR="00D37EC7" w:rsidRPr="00B46FF3" w:rsidTr="007221C6">
        <w:trPr>
          <w:trHeight w:val="642"/>
        </w:trPr>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Last Date for Seeking Clarifications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 xml:space="preserve">September 28, 2019 </w:t>
            </w:r>
          </w:p>
        </w:tc>
      </w:tr>
      <w:tr w:rsidR="00D37EC7" w:rsidRPr="00B46FF3" w:rsidTr="007221C6">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Last Date of Submission of Soft Copy of Memorials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7, 2019 by 11:59 P.M.</w:t>
            </w:r>
          </w:p>
        </w:tc>
      </w:tr>
      <w:tr w:rsidR="00D37EC7" w:rsidRPr="00B46FF3" w:rsidTr="007221C6">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Last Date of Submission of Hard Copy of Memorials, Registration and Travel Form</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10, 2019</w:t>
            </w:r>
          </w:p>
        </w:tc>
      </w:tr>
      <w:tr w:rsidR="00D37EC7" w:rsidRPr="00B46FF3" w:rsidTr="007221C6">
        <w:trPr>
          <w:trHeight w:val="696"/>
        </w:trPr>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Formal Registration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17, 2019</w:t>
            </w:r>
          </w:p>
        </w:tc>
      </w:tr>
      <w:tr w:rsidR="00D37EC7" w:rsidRPr="00B46FF3" w:rsidTr="007221C6">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Draw of Lots and Exchange of Memorials</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17, 2019</w:t>
            </w:r>
          </w:p>
        </w:tc>
      </w:tr>
      <w:tr w:rsidR="00D37EC7" w:rsidRPr="00B46FF3" w:rsidTr="007221C6">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Preliminary Rounds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17, 2019</w:t>
            </w:r>
          </w:p>
        </w:tc>
      </w:tr>
      <w:tr w:rsidR="00D37EC7" w:rsidRPr="00B46FF3" w:rsidTr="007221C6">
        <w:trPr>
          <w:trHeight w:val="615"/>
        </w:trPr>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lastRenderedPageBreak/>
              <w:t xml:space="preserve">Quarter Finals and  Semi Final Rounds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18, 2019</w:t>
            </w:r>
          </w:p>
        </w:tc>
      </w:tr>
      <w:tr w:rsidR="00D37EC7" w:rsidRPr="00B46FF3" w:rsidTr="007221C6">
        <w:tc>
          <w:tcPr>
            <w:tcW w:w="4986" w:type="dxa"/>
            <w:tcBorders>
              <w:left w:val="single" w:sz="2" w:space="0" w:color="000000"/>
              <w:bottom w:val="single" w:sz="2" w:space="0" w:color="000000"/>
            </w:tcBorders>
            <w:shd w:val="clear" w:color="auto" w:fill="auto"/>
            <w:tcMar>
              <w:left w:w="54" w:type="dxa"/>
            </w:tcMar>
          </w:tcPr>
          <w:p w:rsidR="00D37EC7" w:rsidRPr="00B46FF3" w:rsidRDefault="00D37EC7" w:rsidP="002C4E80">
            <w:pPr>
              <w:ind w:right="162"/>
              <w:jc w:val="both"/>
              <w:rPr>
                <w:rFonts w:ascii="Times New Roman" w:hAnsi="Times New Roman" w:cs="Times New Roman"/>
                <w:sz w:val="24"/>
                <w:szCs w:val="24"/>
              </w:rPr>
            </w:pPr>
            <w:r w:rsidRPr="00B46FF3">
              <w:rPr>
                <w:rFonts w:ascii="Times New Roman" w:hAnsi="Times New Roman" w:cs="Times New Roman"/>
                <w:sz w:val="24"/>
                <w:szCs w:val="24"/>
              </w:rPr>
              <w:t xml:space="preserve">Final Round, Valedictory and Prize Distribution  </w:t>
            </w:r>
          </w:p>
        </w:tc>
        <w:tc>
          <w:tcPr>
            <w:tcW w:w="4986" w:type="dxa"/>
            <w:tcBorders>
              <w:left w:val="single" w:sz="2" w:space="0" w:color="000000"/>
              <w:bottom w:val="single" w:sz="2" w:space="0" w:color="000000"/>
              <w:right w:val="single" w:sz="2" w:space="0" w:color="000000"/>
            </w:tcBorders>
            <w:shd w:val="clear" w:color="auto" w:fill="auto"/>
            <w:tcMar>
              <w:left w:w="54" w:type="dxa"/>
            </w:tcMar>
            <w:vAlign w:val="center"/>
          </w:tcPr>
          <w:p w:rsidR="00D37EC7" w:rsidRPr="00B46FF3" w:rsidRDefault="00D37EC7" w:rsidP="002C4E80">
            <w:pPr>
              <w:rPr>
                <w:rFonts w:ascii="Times New Roman" w:eastAsia="Times New Roman" w:hAnsi="Times New Roman" w:cs="Times New Roman"/>
                <w:sz w:val="24"/>
                <w:szCs w:val="24"/>
                <w:lang w:eastAsia="en-IN"/>
              </w:rPr>
            </w:pPr>
            <w:r w:rsidRPr="00B46FF3">
              <w:rPr>
                <w:rFonts w:ascii="Times New Roman" w:eastAsia="Times New Roman" w:hAnsi="Times New Roman" w:cs="Times New Roman"/>
                <w:sz w:val="24"/>
                <w:szCs w:val="24"/>
                <w:lang w:eastAsia="en-IN"/>
              </w:rPr>
              <w:t>October 19, 2019</w:t>
            </w:r>
          </w:p>
        </w:tc>
      </w:tr>
    </w:tbl>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Regarding the Rules of the Competition or any other queries, contact</w:t>
      </w:r>
      <w:bookmarkStart w:id="1" w:name="_GoBack"/>
      <w:bookmarkEnd w:id="1"/>
      <w:r w:rsidRPr="00B46FF3">
        <w:rPr>
          <w:rFonts w:ascii="Times New Roman" w:hAnsi="Times New Roman" w:cs="Times New Roman"/>
          <w:sz w:val="24"/>
          <w:szCs w:val="24"/>
        </w:rPr>
        <w:t xml:space="preserve">- </w:t>
      </w:r>
    </w:p>
    <w:p w:rsidR="00AC0D4E" w:rsidRPr="00B46FF3" w:rsidRDefault="00AC0D4E" w:rsidP="003534A5">
      <w:pPr>
        <w:spacing w:after="0"/>
        <w:jc w:val="both"/>
        <w:rPr>
          <w:rFonts w:ascii="Times New Roman" w:hAnsi="Times New Roman" w:cs="Times New Roman"/>
          <w:b/>
          <w:sz w:val="24"/>
          <w:szCs w:val="24"/>
        </w:rPr>
      </w:pPr>
    </w:p>
    <w:p w:rsidR="00D17CB4" w:rsidRPr="00B46FF3" w:rsidRDefault="00916432" w:rsidP="003534A5">
      <w:pPr>
        <w:spacing w:after="0"/>
        <w:jc w:val="both"/>
        <w:rPr>
          <w:rFonts w:ascii="Times New Roman" w:hAnsi="Times New Roman" w:cs="Times New Roman"/>
          <w:b/>
          <w:sz w:val="24"/>
          <w:szCs w:val="24"/>
        </w:rPr>
      </w:pPr>
      <w:r w:rsidRPr="00B46FF3">
        <w:rPr>
          <w:rFonts w:ascii="Times New Roman" w:hAnsi="Times New Roman" w:cs="Times New Roman"/>
          <w:b/>
          <w:sz w:val="24"/>
          <w:szCs w:val="24"/>
        </w:rPr>
        <w:t>Convener</w:t>
      </w:r>
    </w:p>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Prof. (Dr.) Bindu Jindal</w:t>
      </w:r>
    </w:p>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 xml:space="preserve">Head &amp; Dean, Dept. </w:t>
      </w:r>
      <w:r w:rsidR="00916432" w:rsidRPr="00B46FF3">
        <w:rPr>
          <w:rFonts w:ascii="Times New Roman" w:hAnsi="Times New Roman" w:cs="Times New Roman"/>
          <w:sz w:val="24"/>
          <w:szCs w:val="24"/>
        </w:rPr>
        <w:t>of Law</w:t>
      </w:r>
    </w:p>
    <w:p w:rsidR="00D17CB4" w:rsidRPr="00B46FF3" w:rsidRDefault="00101038" w:rsidP="003534A5">
      <w:pPr>
        <w:spacing w:after="0"/>
        <w:jc w:val="both"/>
        <w:rPr>
          <w:rFonts w:ascii="Times New Roman" w:hAnsi="Times New Roman" w:cs="Times New Roman"/>
          <w:sz w:val="24"/>
          <w:szCs w:val="24"/>
        </w:rPr>
      </w:pPr>
      <w:r w:rsidRPr="00B46FF3">
        <w:rPr>
          <w:rFonts w:ascii="Times New Roman" w:hAnsi="Times New Roman" w:cs="Times New Roman"/>
          <w:sz w:val="24"/>
          <w:szCs w:val="24"/>
        </w:rPr>
        <w:t>Phone No. 01731-304266</w:t>
      </w:r>
    </w:p>
    <w:p w:rsidR="002558BE" w:rsidRPr="00B46FF3" w:rsidRDefault="002558BE" w:rsidP="003534A5">
      <w:pPr>
        <w:spacing w:after="0"/>
        <w:jc w:val="both"/>
        <w:rPr>
          <w:rFonts w:ascii="Times New Roman" w:hAnsi="Times New Roman" w:cs="Times New Roman"/>
          <w:sz w:val="24"/>
          <w:szCs w:val="24"/>
        </w:rPr>
      </w:pP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Coordinators </w:t>
      </w:r>
    </w:p>
    <w:p w:rsidR="00D17CB4"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 xml:space="preserve">Prof. (Dr.) Saroj Chhabra </w:t>
      </w:r>
      <w:r w:rsidRPr="00B46FF3">
        <w:rPr>
          <w:rFonts w:ascii="Times New Roman" w:hAnsi="Times New Roman" w:cs="Times New Roman"/>
          <w:b/>
          <w:bCs/>
          <w:sz w:val="24"/>
          <w:szCs w:val="24"/>
        </w:rPr>
        <w:tab/>
        <w:t>- 8059930246</w:t>
      </w:r>
    </w:p>
    <w:p w:rsidR="009F420A" w:rsidRPr="009F420A" w:rsidRDefault="009F420A" w:rsidP="003534A5">
      <w:pPr>
        <w:spacing w:after="0"/>
        <w:jc w:val="both"/>
        <w:rPr>
          <w:rFonts w:ascii="Times New Roman" w:hAnsi="Times New Roman" w:cs="Times New Roman"/>
          <w:b/>
          <w:bCs/>
          <w:sz w:val="24"/>
          <w:szCs w:val="28"/>
        </w:rPr>
      </w:pPr>
      <w:r>
        <w:rPr>
          <w:rFonts w:ascii="Times New Roman" w:hAnsi="Times New Roman" w:cs="Times New Roman"/>
          <w:b/>
          <w:bCs/>
          <w:sz w:val="24"/>
          <w:szCs w:val="24"/>
        </w:rPr>
        <w:t>Ms. Poonam Lamba</w:t>
      </w:r>
      <w:r>
        <w:rPr>
          <w:rFonts w:ascii="Times New Roman" w:hAnsi="Times New Roman" w:cs="Times New Roman"/>
          <w:b/>
          <w:bCs/>
          <w:sz w:val="24"/>
          <w:szCs w:val="24"/>
        </w:rPr>
        <w:tab/>
      </w:r>
      <w:r>
        <w:rPr>
          <w:rFonts w:ascii="Times New Roman" w:hAnsi="Times New Roman" w:cs="Times New Roman"/>
          <w:b/>
          <w:bCs/>
          <w:sz w:val="24"/>
          <w:szCs w:val="24"/>
        </w:rPr>
        <w:tab/>
        <w:t>-</w:t>
      </w:r>
      <w:r w:rsidRPr="009F420A">
        <w:rPr>
          <w:rFonts w:ascii="Times New Roman" w:hAnsi="Times New Roman" w:cs="Times New Roman"/>
          <w:b/>
          <w:sz w:val="24"/>
          <w:szCs w:val="28"/>
        </w:rPr>
        <w:t>9468332287</w:t>
      </w: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Ms. Sujata Dhaiya</w:t>
      </w:r>
      <w:r w:rsidRPr="00B46FF3">
        <w:rPr>
          <w:rFonts w:ascii="Times New Roman" w:hAnsi="Times New Roman" w:cs="Times New Roman"/>
          <w:b/>
          <w:bCs/>
          <w:sz w:val="24"/>
          <w:szCs w:val="24"/>
        </w:rPr>
        <w:tab/>
      </w:r>
      <w:r w:rsidRPr="00B46FF3">
        <w:rPr>
          <w:rFonts w:ascii="Times New Roman" w:hAnsi="Times New Roman" w:cs="Times New Roman"/>
          <w:b/>
          <w:bCs/>
          <w:sz w:val="24"/>
          <w:szCs w:val="24"/>
        </w:rPr>
        <w:tab/>
        <w:t xml:space="preserve">- </w:t>
      </w:r>
      <w:r w:rsidRPr="00B46FF3">
        <w:rPr>
          <w:rFonts w:ascii="Times New Roman" w:hAnsi="Times New Roman" w:cs="Times New Roman"/>
          <w:b/>
          <w:sz w:val="24"/>
          <w:szCs w:val="24"/>
        </w:rPr>
        <w:t>9416802989</w:t>
      </w:r>
    </w:p>
    <w:p w:rsidR="00D17CB4" w:rsidRPr="00B46FF3" w:rsidRDefault="00916432"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Ms.  Rimpy Bhardwaj</w:t>
      </w:r>
      <w:r w:rsidRPr="00B46FF3">
        <w:rPr>
          <w:rFonts w:ascii="Times New Roman" w:hAnsi="Times New Roman" w:cs="Times New Roman"/>
          <w:b/>
          <w:bCs/>
          <w:sz w:val="24"/>
          <w:szCs w:val="24"/>
        </w:rPr>
        <w:tab/>
      </w:r>
      <w:r w:rsidR="00101038" w:rsidRPr="00B46FF3">
        <w:rPr>
          <w:rFonts w:ascii="Times New Roman" w:hAnsi="Times New Roman" w:cs="Times New Roman"/>
          <w:b/>
          <w:bCs/>
          <w:sz w:val="24"/>
          <w:szCs w:val="24"/>
        </w:rPr>
        <w:t xml:space="preserve">- </w:t>
      </w:r>
      <w:r w:rsidR="00101038" w:rsidRPr="00B46FF3">
        <w:rPr>
          <w:rFonts w:ascii="Times New Roman" w:hAnsi="Times New Roman" w:cs="Times New Roman"/>
          <w:b/>
          <w:sz w:val="24"/>
          <w:szCs w:val="24"/>
        </w:rPr>
        <w:t>9992596722</w:t>
      </w:r>
    </w:p>
    <w:p w:rsidR="00D17CB4" w:rsidRPr="00B46FF3" w:rsidRDefault="00D17CB4" w:rsidP="003534A5">
      <w:pPr>
        <w:spacing w:after="0"/>
        <w:jc w:val="both"/>
        <w:rPr>
          <w:rFonts w:ascii="Times New Roman" w:hAnsi="Times New Roman" w:cs="Times New Roman"/>
          <w:b/>
          <w:bCs/>
          <w:color w:val="FF0000"/>
          <w:sz w:val="24"/>
          <w:szCs w:val="24"/>
        </w:rPr>
      </w:pPr>
    </w:p>
    <w:p w:rsidR="00D17CB4" w:rsidRPr="00B46FF3" w:rsidRDefault="00101038" w:rsidP="003534A5">
      <w:pPr>
        <w:spacing w:after="0"/>
        <w:jc w:val="both"/>
        <w:rPr>
          <w:rFonts w:ascii="Times New Roman" w:hAnsi="Times New Roman" w:cs="Times New Roman"/>
          <w:b/>
          <w:bCs/>
          <w:sz w:val="24"/>
          <w:szCs w:val="24"/>
        </w:rPr>
      </w:pPr>
      <w:r w:rsidRPr="00B46FF3">
        <w:rPr>
          <w:rFonts w:ascii="Times New Roman" w:hAnsi="Times New Roman" w:cs="Times New Roman"/>
          <w:b/>
          <w:bCs/>
          <w:sz w:val="24"/>
          <w:szCs w:val="24"/>
        </w:rPr>
        <w:t>Student Coordinators</w:t>
      </w:r>
      <w:r w:rsidRPr="00B46FF3">
        <w:rPr>
          <w:rFonts w:ascii="Times New Roman" w:hAnsi="Times New Roman" w:cs="Times New Roman"/>
          <w:b/>
          <w:bCs/>
          <w:sz w:val="24"/>
          <w:szCs w:val="24"/>
        </w:rPr>
        <w:tab/>
        <w:t>-</w:t>
      </w:r>
    </w:p>
    <w:p w:rsidR="00FE6630" w:rsidRPr="00B46FF3" w:rsidRDefault="00FE6630" w:rsidP="00FE6630">
      <w:pPr>
        <w:spacing w:after="0"/>
        <w:jc w:val="both"/>
        <w:rPr>
          <w:rFonts w:ascii="Times New Roman" w:eastAsia="Times New Roman" w:hAnsi="Times New Roman" w:cs="Times New Roman"/>
          <w:b/>
          <w:sz w:val="24"/>
          <w:szCs w:val="24"/>
        </w:rPr>
      </w:pPr>
      <w:r w:rsidRPr="00B46FF3">
        <w:rPr>
          <w:rFonts w:ascii="Times New Roman" w:hAnsi="Times New Roman" w:cs="Times New Roman"/>
          <w:b/>
          <w:bCs/>
          <w:sz w:val="24"/>
          <w:szCs w:val="24"/>
        </w:rPr>
        <w:t>Jai Kaushik</w:t>
      </w:r>
      <w:r w:rsidRPr="00B46FF3">
        <w:rPr>
          <w:rFonts w:ascii="Times New Roman" w:hAnsi="Times New Roman" w:cs="Times New Roman"/>
          <w:b/>
          <w:bCs/>
          <w:sz w:val="24"/>
          <w:szCs w:val="24"/>
        </w:rPr>
        <w:tab/>
      </w:r>
      <w:r w:rsidRPr="00B46FF3">
        <w:rPr>
          <w:rFonts w:ascii="Times New Roman" w:hAnsi="Times New Roman" w:cs="Times New Roman"/>
          <w:b/>
          <w:bCs/>
          <w:sz w:val="24"/>
          <w:szCs w:val="24"/>
        </w:rPr>
        <w:tab/>
      </w:r>
      <w:r w:rsidRPr="00B46FF3">
        <w:rPr>
          <w:rFonts w:ascii="Times New Roman" w:hAnsi="Times New Roman" w:cs="Times New Roman"/>
          <w:b/>
          <w:bCs/>
          <w:sz w:val="24"/>
          <w:szCs w:val="24"/>
        </w:rPr>
        <w:tab/>
        <w:t xml:space="preserve"> - 9996960765</w:t>
      </w:r>
    </w:p>
    <w:p w:rsidR="00D17CB4" w:rsidRPr="00B46FF3" w:rsidRDefault="009F420A" w:rsidP="003534A5">
      <w:pPr>
        <w:spacing w:after="0"/>
        <w:jc w:val="both"/>
        <w:rPr>
          <w:rFonts w:ascii="Times New Roman" w:hAnsi="Times New Roman" w:cs="Times New Roman"/>
          <w:b/>
          <w:bCs/>
          <w:sz w:val="24"/>
          <w:szCs w:val="24"/>
        </w:rPr>
      </w:pPr>
      <w:r>
        <w:rPr>
          <w:rFonts w:ascii="Times New Roman" w:hAnsi="Times New Roman" w:cs="Times New Roman"/>
          <w:b/>
          <w:bCs/>
          <w:sz w:val="24"/>
          <w:szCs w:val="24"/>
        </w:rPr>
        <w:t>Sanji</w:t>
      </w:r>
      <w:r w:rsidR="00FE6630" w:rsidRPr="00B46FF3">
        <w:rPr>
          <w:rFonts w:ascii="Times New Roman" w:hAnsi="Times New Roman" w:cs="Times New Roman"/>
          <w:b/>
          <w:bCs/>
          <w:sz w:val="24"/>
          <w:szCs w:val="24"/>
        </w:rPr>
        <w:t>v Kumar</w:t>
      </w:r>
      <w:r w:rsidR="00101038" w:rsidRPr="00B46FF3">
        <w:rPr>
          <w:rFonts w:ascii="Times New Roman" w:hAnsi="Times New Roman" w:cs="Times New Roman"/>
          <w:b/>
          <w:bCs/>
          <w:sz w:val="24"/>
          <w:szCs w:val="24"/>
        </w:rPr>
        <w:tab/>
      </w:r>
      <w:r w:rsidR="00101038" w:rsidRPr="00B46FF3">
        <w:rPr>
          <w:rFonts w:ascii="Times New Roman" w:hAnsi="Times New Roman" w:cs="Times New Roman"/>
          <w:b/>
          <w:bCs/>
          <w:sz w:val="24"/>
          <w:szCs w:val="24"/>
        </w:rPr>
        <w:tab/>
        <w:t xml:space="preserve">- </w:t>
      </w:r>
      <w:r w:rsidR="00FE6630" w:rsidRPr="00B46FF3">
        <w:rPr>
          <w:rFonts w:ascii="Times New Roman" w:hAnsi="Times New Roman" w:cs="Times New Roman"/>
          <w:b/>
          <w:bCs/>
          <w:sz w:val="24"/>
          <w:szCs w:val="24"/>
        </w:rPr>
        <w:t>9729550778</w:t>
      </w:r>
    </w:p>
    <w:sectPr w:rsidR="00D17CB4" w:rsidRPr="00B46FF3" w:rsidSect="00EE4D36">
      <w:pgSz w:w="11906" w:h="16838"/>
      <w:pgMar w:top="360" w:right="1440" w:bottom="4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1C" w:rsidRDefault="00C3281C" w:rsidP="00AA14A5">
      <w:pPr>
        <w:spacing w:after="0" w:line="240" w:lineRule="auto"/>
      </w:pPr>
      <w:r>
        <w:separator/>
      </w:r>
    </w:p>
  </w:endnote>
  <w:endnote w:type="continuationSeparator" w:id="1">
    <w:p w:rsidR="00C3281C" w:rsidRDefault="00C3281C" w:rsidP="00AA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1C" w:rsidRDefault="00C3281C" w:rsidP="00AA14A5">
      <w:pPr>
        <w:spacing w:after="0" w:line="240" w:lineRule="auto"/>
      </w:pPr>
      <w:r>
        <w:separator/>
      </w:r>
    </w:p>
  </w:footnote>
  <w:footnote w:type="continuationSeparator" w:id="1">
    <w:p w:rsidR="00C3281C" w:rsidRDefault="00C3281C" w:rsidP="00AA1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B29"/>
    <w:multiLevelType w:val="multilevel"/>
    <w:tmpl w:val="08FE2B29"/>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874038"/>
    <w:multiLevelType w:val="multilevel"/>
    <w:tmpl w:val="10874038"/>
    <w:lvl w:ilvl="0">
      <w:start w:val="1"/>
      <w:numFmt w:val="lowerLetter"/>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650ADD"/>
    <w:multiLevelType w:val="multilevel"/>
    <w:tmpl w:val="1C650ADD"/>
    <w:lvl w:ilvl="0">
      <w:start w:val="1"/>
      <w:numFmt w:val="low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D346DC1"/>
    <w:multiLevelType w:val="multilevel"/>
    <w:tmpl w:val="2D346DC1"/>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246CC3"/>
    <w:multiLevelType w:val="multilevel"/>
    <w:tmpl w:val="31246CC3"/>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266AAE"/>
    <w:multiLevelType w:val="multilevel"/>
    <w:tmpl w:val="33266AAE"/>
    <w:lvl w:ilvl="0">
      <w:start w:val="1"/>
      <w:numFmt w:val="lowerRoman"/>
      <w:lvlText w:val="%1."/>
      <w:lvlJc w:val="righ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FDD3C0A"/>
    <w:multiLevelType w:val="hybridMultilevel"/>
    <w:tmpl w:val="5C7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846B9"/>
    <w:multiLevelType w:val="multilevel"/>
    <w:tmpl w:val="479846B9"/>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8F34730"/>
    <w:multiLevelType w:val="multilevel"/>
    <w:tmpl w:val="48F34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9C55DE7"/>
    <w:multiLevelType w:val="multilevel"/>
    <w:tmpl w:val="49C55DE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E2357B0"/>
    <w:multiLevelType w:val="multilevel"/>
    <w:tmpl w:val="4E2357B0"/>
    <w:lvl w:ilvl="0">
      <w:start w:val="1"/>
      <w:numFmt w:val="low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539B37F5"/>
    <w:multiLevelType w:val="multilevel"/>
    <w:tmpl w:val="539B37F5"/>
    <w:lvl w:ilvl="0">
      <w:start w:val="1"/>
      <w:numFmt w:val="lowerLetter"/>
      <w:lvlText w:val="%1."/>
      <w:lvlJc w:val="left"/>
      <w:pPr>
        <w:ind w:left="802" w:hanging="360"/>
      </w:pPr>
      <w:rPr>
        <w:rFonts w:hint="default"/>
        <w:b/>
      </w:rPr>
    </w:lvl>
    <w:lvl w:ilvl="1" w:tentative="1">
      <w:start w:val="1"/>
      <w:numFmt w:val="lowerLetter"/>
      <w:lvlText w:val="%2."/>
      <w:lvlJc w:val="left"/>
      <w:pPr>
        <w:ind w:left="1522" w:hanging="360"/>
      </w:pPr>
    </w:lvl>
    <w:lvl w:ilvl="2" w:tentative="1">
      <w:start w:val="1"/>
      <w:numFmt w:val="lowerRoman"/>
      <w:lvlText w:val="%3."/>
      <w:lvlJc w:val="right"/>
      <w:pPr>
        <w:ind w:left="2242" w:hanging="180"/>
      </w:pPr>
    </w:lvl>
    <w:lvl w:ilvl="3" w:tentative="1">
      <w:start w:val="1"/>
      <w:numFmt w:val="decimal"/>
      <w:lvlText w:val="%4."/>
      <w:lvlJc w:val="left"/>
      <w:pPr>
        <w:ind w:left="2962" w:hanging="360"/>
      </w:pPr>
    </w:lvl>
    <w:lvl w:ilvl="4" w:tentative="1">
      <w:start w:val="1"/>
      <w:numFmt w:val="lowerLetter"/>
      <w:lvlText w:val="%5."/>
      <w:lvlJc w:val="left"/>
      <w:pPr>
        <w:ind w:left="3682" w:hanging="360"/>
      </w:pPr>
    </w:lvl>
    <w:lvl w:ilvl="5" w:tentative="1">
      <w:start w:val="1"/>
      <w:numFmt w:val="lowerRoman"/>
      <w:lvlText w:val="%6."/>
      <w:lvlJc w:val="right"/>
      <w:pPr>
        <w:ind w:left="4402" w:hanging="180"/>
      </w:pPr>
    </w:lvl>
    <w:lvl w:ilvl="6" w:tentative="1">
      <w:start w:val="1"/>
      <w:numFmt w:val="decimal"/>
      <w:lvlText w:val="%7."/>
      <w:lvlJc w:val="left"/>
      <w:pPr>
        <w:ind w:left="5122" w:hanging="360"/>
      </w:pPr>
    </w:lvl>
    <w:lvl w:ilvl="7" w:tentative="1">
      <w:start w:val="1"/>
      <w:numFmt w:val="lowerLetter"/>
      <w:lvlText w:val="%8."/>
      <w:lvlJc w:val="left"/>
      <w:pPr>
        <w:ind w:left="5842" w:hanging="360"/>
      </w:pPr>
    </w:lvl>
    <w:lvl w:ilvl="8" w:tentative="1">
      <w:start w:val="1"/>
      <w:numFmt w:val="lowerRoman"/>
      <w:lvlText w:val="%9."/>
      <w:lvlJc w:val="right"/>
      <w:pPr>
        <w:ind w:left="6562" w:hanging="180"/>
      </w:pPr>
    </w:lvl>
  </w:abstractNum>
  <w:abstractNum w:abstractNumId="12">
    <w:nsid w:val="564B4101"/>
    <w:multiLevelType w:val="multilevel"/>
    <w:tmpl w:val="564B4101"/>
    <w:lvl w:ilvl="0">
      <w:start w:val="1"/>
      <w:numFmt w:val="lowerLetter"/>
      <w:lvlText w:val="%1."/>
      <w:lvlJc w:val="left"/>
      <w:pPr>
        <w:ind w:left="1522" w:hanging="360"/>
      </w:pPr>
      <w:rPr>
        <w:rFonts w:hint="default"/>
        <w:b/>
      </w:rPr>
    </w:lvl>
    <w:lvl w:ilvl="1" w:tentative="1">
      <w:start w:val="1"/>
      <w:numFmt w:val="lowerLetter"/>
      <w:lvlText w:val="%2."/>
      <w:lvlJc w:val="left"/>
      <w:pPr>
        <w:ind w:left="2242" w:hanging="360"/>
      </w:pPr>
    </w:lvl>
    <w:lvl w:ilvl="2" w:tentative="1">
      <w:start w:val="1"/>
      <w:numFmt w:val="lowerRoman"/>
      <w:lvlText w:val="%3."/>
      <w:lvlJc w:val="right"/>
      <w:pPr>
        <w:ind w:left="2962" w:hanging="180"/>
      </w:pPr>
    </w:lvl>
    <w:lvl w:ilvl="3" w:tentative="1">
      <w:start w:val="1"/>
      <w:numFmt w:val="decimal"/>
      <w:lvlText w:val="%4."/>
      <w:lvlJc w:val="left"/>
      <w:pPr>
        <w:ind w:left="3682" w:hanging="360"/>
      </w:pPr>
    </w:lvl>
    <w:lvl w:ilvl="4" w:tentative="1">
      <w:start w:val="1"/>
      <w:numFmt w:val="lowerLetter"/>
      <w:lvlText w:val="%5."/>
      <w:lvlJc w:val="left"/>
      <w:pPr>
        <w:ind w:left="4402" w:hanging="360"/>
      </w:pPr>
    </w:lvl>
    <w:lvl w:ilvl="5" w:tentative="1">
      <w:start w:val="1"/>
      <w:numFmt w:val="lowerRoman"/>
      <w:lvlText w:val="%6."/>
      <w:lvlJc w:val="right"/>
      <w:pPr>
        <w:ind w:left="5122" w:hanging="180"/>
      </w:pPr>
    </w:lvl>
    <w:lvl w:ilvl="6" w:tentative="1">
      <w:start w:val="1"/>
      <w:numFmt w:val="decimal"/>
      <w:lvlText w:val="%7."/>
      <w:lvlJc w:val="left"/>
      <w:pPr>
        <w:ind w:left="5842" w:hanging="360"/>
      </w:pPr>
    </w:lvl>
    <w:lvl w:ilvl="7" w:tentative="1">
      <w:start w:val="1"/>
      <w:numFmt w:val="lowerLetter"/>
      <w:lvlText w:val="%8."/>
      <w:lvlJc w:val="left"/>
      <w:pPr>
        <w:ind w:left="6562" w:hanging="360"/>
      </w:pPr>
    </w:lvl>
    <w:lvl w:ilvl="8" w:tentative="1">
      <w:start w:val="1"/>
      <w:numFmt w:val="lowerRoman"/>
      <w:lvlText w:val="%9."/>
      <w:lvlJc w:val="right"/>
      <w:pPr>
        <w:ind w:left="7282" w:hanging="180"/>
      </w:pPr>
    </w:lvl>
  </w:abstractNum>
  <w:abstractNum w:abstractNumId="13">
    <w:nsid w:val="56617D73"/>
    <w:multiLevelType w:val="multilevel"/>
    <w:tmpl w:val="56617D73"/>
    <w:lvl w:ilvl="0">
      <w:start w:val="1"/>
      <w:numFmt w:val="lowerLetter"/>
      <w:lvlText w:val="%1."/>
      <w:lvlJc w:val="left"/>
      <w:pPr>
        <w:ind w:left="802" w:hanging="360"/>
      </w:pPr>
      <w:rPr>
        <w:rFonts w:hint="default"/>
        <w:b/>
      </w:rPr>
    </w:lvl>
    <w:lvl w:ilvl="1" w:tentative="1">
      <w:start w:val="1"/>
      <w:numFmt w:val="lowerLetter"/>
      <w:lvlText w:val="%2."/>
      <w:lvlJc w:val="left"/>
      <w:pPr>
        <w:ind w:left="1522" w:hanging="360"/>
      </w:pPr>
    </w:lvl>
    <w:lvl w:ilvl="2" w:tentative="1">
      <w:start w:val="1"/>
      <w:numFmt w:val="lowerRoman"/>
      <w:lvlText w:val="%3."/>
      <w:lvlJc w:val="right"/>
      <w:pPr>
        <w:ind w:left="2242" w:hanging="180"/>
      </w:pPr>
    </w:lvl>
    <w:lvl w:ilvl="3" w:tentative="1">
      <w:start w:val="1"/>
      <w:numFmt w:val="decimal"/>
      <w:lvlText w:val="%4."/>
      <w:lvlJc w:val="left"/>
      <w:pPr>
        <w:ind w:left="2962" w:hanging="360"/>
      </w:pPr>
    </w:lvl>
    <w:lvl w:ilvl="4" w:tentative="1">
      <w:start w:val="1"/>
      <w:numFmt w:val="lowerLetter"/>
      <w:lvlText w:val="%5."/>
      <w:lvlJc w:val="left"/>
      <w:pPr>
        <w:ind w:left="3682" w:hanging="360"/>
      </w:pPr>
    </w:lvl>
    <w:lvl w:ilvl="5" w:tentative="1">
      <w:start w:val="1"/>
      <w:numFmt w:val="lowerRoman"/>
      <w:lvlText w:val="%6."/>
      <w:lvlJc w:val="right"/>
      <w:pPr>
        <w:ind w:left="4402" w:hanging="180"/>
      </w:pPr>
    </w:lvl>
    <w:lvl w:ilvl="6" w:tentative="1">
      <w:start w:val="1"/>
      <w:numFmt w:val="decimal"/>
      <w:lvlText w:val="%7."/>
      <w:lvlJc w:val="left"/>
      <w:pPr>
        <w:ind w:left="5122" w:hanging="360"/>
      </w:pPr>
    </w:lvl>
    <w:lvl w:ilvl="7" w:tentative="1">
      <w:start w:val="1"/>
      <w:numFmt w:val="lowerLetter"/>
      <w:lvlText w:val="%8."/>
      <w:lvlJc w:val="left"/>
      <w:pPr>
        <w:ind w:left="5842" w:hanging="360"/>
      </w:pPr>
    </w:lvl>
    <w:lvl w:ilvl="8" w:tentative="1">
      <w:start w:val="1"/>
      <w:numFmt w:val="lowerRoman"/>
      <w:lvlText w:val="%9."/>
      <w:lvlJc w:val="right"/>
      <w:pPr>
        <w:ind w:left="6562" w:hanging="180"/>
      </w:pPr>
    </w:lvl>
  </w:abstractNum>
  <w:abstractNum w:abstractNumId="14">
    <w:nsid w:val="5945714A"/>
    <w:multiLevelType w:val="multilevel"/>
    <w:tmpl w:val="59457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2507D4"/>
    <w:multiLevelType w:val="multilevel"/>
    <w:tmpl w:val="5A2507D4"/>
    <w:lvl w:ilvl="0">
      <w:start w:val="1"/>
      <w:numFmt w:val="low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5C3761B9"/>
    <w:multiLevelType w:val="multilevel"/>
    <w:tmpl w:val="5C3761B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201FAF"/>
    <w:multiLevelType w:val="multilevel"/>
    <w:tmpl w:val="5F201FA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CC641A"/>
    <w:multiLevelType w:val="multilevel"/>
    <w:tmpl w:val="5FCC64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EC2588"/>
    <w:multiLevelType w:val="hybridMultilevel"/>
    <w:tmpl w:val="09AED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E04F3"/>
    <w:multiLevelType w:val="hybridMultilevel"/>
    <w:tmpl w:val="2E8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73999"/>
    <w:multiLevelType w:val="multilevel"/>
    <w:tmpl w:val="7257399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6113EC2"/>
    <w:multiLevelType w:val="multilevel"/>
    <w:tmpl w:val="76113EC2"/>
    <w:lvl w:ilvl="0">
      <w:start w:val="1"/>
      <w:numFmt w:val="low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C720455"/>
    <w:multiLevelType w:val="multilevel"/>
    <w:tmpl w:val="7C720455"/>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B23CF8"/>
    <w:multiLevelType w:val="multilevel"/>
    <w:tmpl w:val="7EB23C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21"/>
  </w:num>
  <w:num w:numId="5">
    <w:abstractNumId w:val="12"/>
  </w:num>
  <w:num w:numId="6">
    <w:abstractNumId w:val="14"/>
  </w:num>
  <w:num w:numId="7">
    <w:abstractNumId w:val="10"/>
  </w:num>
  <w:num w:numId="8">
    <w:abstractNumId w:val="22"/>
  </w:num>
  <w:num w:numId="9">
    <w:abstractNumId w:val="3"/>
  </w:num>
  <w:num w:numId="10">
    <w:abstractNumId w:val="13"/>
  </w:num>
  <w:num w:numId="11">
    <w:abstractNumId w:val="23"/>
  </w:num>
  <w:num w:numId="12">
    <w:abstractNumId w:val="11"/>
  </w:num>
  <w:num w:numId="13">
    <w:abstractNumId w:val="7"/>
  </w:num>
  <w:num w:numId="14">
    <w:abstractNumId w:val="0"/>
  </w:num>
  <w:num w:numId="15">
    <w:abstractNumId w:val="4"/>
  </w:num>
  <w:num w:numId="16">
    <w:abstractNumId w:val="18"/>
  </w:num>
  <w:num w:numId="17">
    <w:abstractNumId w:val="1"/>
  </w:num>
  <w:num w:numId="18">
    <w:abstractNumId w:val="5"/>
  </w:num>
  <w:num w:numId="19">
    <w:abstractNumId w:val="24"/>
  </w:num>
  <w:num w:numId="20">
    <w:abstractNumId w:val="8"/>
  </w:num>
  <w:num w:numId="21">
    <w:abstractNumId w:val="9"/>
  </w:num>
  <w:num w:numId="22">
    <w:abstractNumId w:val="17"/>
  </w:num>
  <w:num w:numId="23">
    <w:abstractNumId w:val="19"/>
  </w:num>
  <w:num w:numId="24">
    <w:abstractNumId w:val="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NotExpandShiftReturn/>
    <w:useFELayout/>
  </w:compat>
  <w:rsids>
    <w:rsidRoot w:val="00B73B72"/>
    <w:rsid w:val="FFFDFBB4"/>
    <w:rsid w:val="000273EE"/>
    <w:rsid w:val="0007714D"/>
    <w:rsid w:val="000A3333"/>
    <w:rsid w:val="000E0AB6"/>
    <w:rsid w:val="000F1BE4"/>
    <w:rsid w:val="00101038"/>
    <w:rsid w:val="00106360"/>
    <w:rsid w:val="00111490"/>
    <w:rsid w:val="00115A9E"/>
    <w:rsid w:val="00135BC8"/>
    <w:rsid w:val="001614E0"/>
    <w:rsid w:val="0017107C"/>
    <w:rsid w:val="001A6168"/>
    <w:rsid w:val="001D2F47"/>
    <w:rsid w:val="001E6A83"/>
    <w:rsid w:val="00220360"/>
    <w:rsid w:val="002558BE"/>
    <w:rsid w:val="002C77FC"/>
    <w:rsid w:val="002C7A96"/>
    <w:rsid w:val="002F6FC0"/>
    <w:rsid w:val="003018D9"/>
    <w:rsid w:val="00310B57"/>
    <w:rsid w:val="00323B7E"/>
    <w:rsid w:val="0032493E"/>
    <w:rsid w:val="00340995"/>
    <w:rsid w:val="00347380"/>
    <w:rsid w:val="003534A5"/>
    <w:rsid w:val="00380DFD"/>
    <w:rsid w:val="003C7D4F"/>
    <w:rsid w:val="003D07E2"/>
    <w:rsid w:val="003E4E95"/>
    <w:rsid w:val="00405148"/>
    <w:rsid w:val="00405941"/>
    <w:rsid w:val="0043525D"/>
    <w:rsid w:val="00444192"/>
    <w:rsid w:val="00445A3C"/>
    <w:rsid w:val="004B443D"/>
    <w:rsid w:val="004C0684"/>
    <w:rsid w:val="004C2388"/>
    <w:rsid w:val="004E244D"/>
    <w:rsid w:val="004F1C98"/>
    <w:rsid w:val="005408BD"/>
    <w:rsid w:val="005532E4"/>
    <w:rsid w:val="005A5F33"/>
    <w:rsid w:val="005B58D4"/>
    <w:rsid w:val="005D6229"/>
    <w:rsid w:val="00672B8D"/>
    <w:rsid w:val="00685DAB"/>
    <w:rsid w:val="006C69E0"/>
    <w:rsid w:val="0070165B"/>
    <w:rsid w:val="0071224A"/>
    <w:rsid w:val="00742B01"/>
    <w:rsid w:val="00746BFA"/>
    <w:rsid w:val="0076113F"/>
    <w:rsid w:val="00792869"/>
    <w:rsid w:val="007A0334"/>
    <w:rsid w:val="007C4AD0"/>
    <w:rsid w:val="007C65F2"/>
    <w:rsid w:val="00802FB7"/>
    <w:rsid w:val="00804EAC"/>
    <w:rsid w:val="0080548D"/>
    <w:rsid w:val="00834E6A"/>
    <w:rsid w:val="00836689"/>
    <w:rsid w:val="008641C8"/>
    <w:rsid w:val="00872841"/>
    <w:rsid w:val="00876B4A"/>
    <w:rsid w:val="0088114E"/>
    <w:rsid w:val="0088502B"/>
    <w:rsid w:val="008878FA"/>
    <w:rsid w:val="008E025B"/>
    <w:rsid w:val="00902827"/>
    <w:rsid w:val="00916432"/>
    <w:rsid w:val="0091794B"/>
    <w:rsid w:val="00932C23"/>
    <w:rsid w:val="009371E8"/>
    <w:rsid w:val="00961A12"/>
    <w:rsid w:val="009C3301"/>
    <w:rsid w:val="009E271F"/>
    <w:rsid w:val="009E6267"/>
    <w:rsid w:val="009F420A"/>
    <w:rsid w:val="00A030B5"/>
    <w:rsid w:val="00A31850"/>
    <w:rsid w:val="00A43516"/>
    <w:rsid w:val="00A62411"/>
    <w:rsid w:val="00A73BF8"/>
    <w:rsid w:val="00A92AA8"/>
    <w:rsid w:val="00AA14A5"/>
    <w:rsid w:val="00AC0D4E"/>
    <w:rsid w:val="00AE09DC"/>
    <w:rsid w:val="00AE5B39"/>
    <w:rsid w:val="00B11C58"/>
    <w:rsid w:val="00B248A9"/>
    <w:rsid w:val="00B2605E"/>
    <w:rsid w:val="00B31708"/>
    <w:rsid w:val="00B46FF3"/>
    <w:rsid w:val="00B504D8"/>
    <w:rsid w:val="00B61723"/>
    <w:rsid w:val="00B655BC"/>
    <w:rsid w:val="00B73B72"/>
    <w:rsid w:val="00B86AF7"/>
    <w:rsid w:val="00B92783"/>
    <w:rsid w:val="00BB21AE"/>
    <w:rsid w:val="00BC09A8"/>
    <w:rsid w:val="00BC20C8"/>
    <w:rsid w:val="00BE164F"/>
    <w:rsid w:val="00C02151"/>
    <w:rsid w:val="00C3281C"/>
    <w:rsid w:val="00C6357D"/>
    <w:rsid w:val="00C8286B"/>
    <w:rsid w:val="00CA740D"/>
    <w:rsid w:val="00CC52BE"/>
    <w:rsid w:val="00D13CE8"/>
    <w:rsid w:val="00D17CB4"/>
    <w:rsid w:val="00D37EC7"/>
    <w:rsid w:val="00DB3C20"/>
    <w:rsid w:val="00DD11C8"/>
    <w:rsid w:val="00DF54FE"/>
    <w:rsid w:val="00E82517"/>
    <w:rsid w:val="00E862FE"/>
    <w:rsid w:val="00E87A82"/>
    <w:rsid w:val="00E934E2"/>
    <w:rsid w:val="00EA6B85"/>
    <w:rsid w:val="00EE4943"/>
    <w:rsid w:val="00EE4D36"/>
    <w:rsid w:val="00F0406C"/>
    <w:rsid w:val="00F20C7D"/>
    <w:rsid w:val="00F61868"/>
    <w:rsid w:val="00FE651F"/>
    <w:rsid w:val="00FE6630"/>
    <w:rsid w:val="00FF50ED"/>
    <w:rsid w:val="16EBCB73"/>
    <w:rsid w:val="4BF7009F"/>
    <w:rsid w:val="5ED5FD59"/>
    <w:rsid w:val="67FFA8E6"/>
    <w:rsid w:val="6DF131B9"/>
    <w:rsid w:val="727B5A72"/>
    <w:rsid w:val="7A7D1585"/>
    <w:rsid w:val="7BBE920A"/>
    <w:rsid w:val="7C8F3935"/>
    <w:rsid w:val="7F9FF6BB"/>
    <w:rsid w:val="7FDB18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B4"/>
    <w:pPr>
      <w:spacing w:after="160" w:line="259" w:lineRule="auto"/>
    </w:pPr>
    <w:rPr>
      <w:rFonts w:asciiTheme="minorHAnsi" w:eastAsiaTheme="minorHAnsi" w:hAnsiTheme="minorHAnsi" w:cstheme="minorBidi"/>
      <w:sz w:val="22"/>
      <w:szCs w:val="22"/>
    </w:rPr>
  </w:style>
  <w:style w:type="paragraph" w:styleId="Heading2">
    <w:name w:val="heading 2"/>
    <w:next w:val="Normal"/>
    <w:link w:val="Heading2Char"/>
    <w:unhideWhenUsed/>
    <w:qFormat/>
    <w:rsid w:val="00D17CB4"/>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CB4"/>
    <w:pPr>
      <w:tabs>
        <w:tab w:val="center" w:pos="4680"/>
        <w:tab w:val="right" w:pos="9360"/>
      </w:tabs>
      <w:spacing w:after="0" w:line="240" w:lineRule="auto"/>
    </w:pPr>
  </w:style>
  <w:style w:type="paragraph" w:styleId="Header">
    <w:name w:val="header"/>
    <w:basedOn w:val="Normal"/>
    <w:link w:val="HeaderChar"/>
    <w:uiPriority w:val="99"/>
    <w:unhideWhenUsed/>
    <w:qFormat/>
    <w:rsid w:val="00D17CB4"/>
    <w:pPr>
      <w:tabs>
        <w:tab w:val="center" w:pos="4680"/>
        <w:tab w:val="right" w:pos="9360"/>
      </w:tabs>
      <w:spacing w:after="0" w:line="240" w:lineRule="auto"/>
    </w:pPr>
  </w:style>
  <w:style w:type="paragraph" w:styleId="NormalWeb">
    <w:name w:val="Normal (Web)"/>
    <w:basedOn w:val="Normal"/>
    <w:unhideWhenUsed/>
    <w:qFormat/>
    <w:rsid w:val="00D17C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qFormat/>
    <w:rsid w:val="00D17CB4"/>
    <w:rPr>
      <w:color w:val="0000FF"/>
      <w:u w:val="single"/>
    </w:rPr>
  </w:style>
  <w:style w:type="character" w:styleId="Strong">
    <w:name w:val="Strong"/>
    <w:basedOn w:val="DefaultParagraphFont"/>
    <w:qFormat/>
    <w:rsid w:val="00D17CB4"/>
    <w:rPr>
      <w:b/>
      <w:bCs/>
    </w:rPr>
  </w:style>
  <w:style w:type="table" w:styleId="TableGrid">
    <w:name w:val="Table Grid"/>
    <w:basedOn w:val="TableNormal"/>
    <w:uiPriority w:val="39"/>
    <w:rsid w:val="00D17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D17CB4"/>
    <w:pPr>
      <w:spacing w:after="200" w:line="276" w:lineRule="auto"/>
      <w:ind w:left="720"/>
      <w:contextualSpacing/>
    </w:pPr>
  </w:style>
  <w:style w:type="paragraph" w:customStyle="1" w:styleId="Default">
    <w:name w:val="Default"/>
    <w:qFormat/>
    <w:rsid w:val="00D17CB4"/>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ListParagraph2">
    <w:name w:val="List Paragraph2"/>
    <w:basedOn w:val="Normal"/>
    <w:uiPriority w:val="34"/>
    <w:qFormat/>
    <w:rsid w:val="00D17CB4"/>
    <w:pPr>
      <w:spacing w:after="200" w:line="276" w:lineRule="auto"/>
      <w:ind w:left="720"/>
      <w:contextualSpacing/>
    </w:pPr>
  </w:style>
  <w:style w:type="paragraph" w:customStyle="1" w:styleId="TableContents">
    <w:name w:val="Table Contents"/>
    <w:basedOn w:val="Normal"/>
    <w:qFormat/>
    <w:rsid w:val="00D17CB4"/>
    <w:pPr>
      <w:widowControl w:val="0"/>
      <w:suppressAutoHyphens/>
      <w:spacing w:after="0" w:line="240" w:lineRule="auto"/>
    </w:pPr>
    <w:rPr>
      <w:rFonts w:ascii="Liberation Serif" w:eastAsia="SimSun" w:hAnsi="Liberation Serif" w:cs="Mangal"/>
      <w:color w:val="00000A"/>
      <w:sz w:val="24"/>
      <w:szCs w:val="24"/>
      <w:lang w:eastAsia="zh-CN" w:bidi="hi-IN"/>
    </w:rPr>
  </w:style>
  <w:style w:type="paragraph" w:customStyle="1" w:styleId="gmail-default">
    <w:name w:val="gmail-default"/>
    <w:basedOn w:val="Normal"/>
    <w:qFormat/>
    <w:rsid w:val="00D17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qFormat/>
    <w:rsid w:val="00D17CB4"/>
    <w:rPr>
      <w:rFonts w:ascii="SimSun" w:eastAsia="SimSun" w:hAnsi="SimSun" w:cs="Times New Roman"/>
      <w:b/>
      <w:bCs/>
      <w:sz w:val="36"/>
      <w:szCs w:val="36"/>
      <w:lang w:val="en-US" w:eastAsia="zh-CN"/>
    </w:rPr>
  </w:style>
  <w:style w:type="character" w:customStyle="1" w:styleId="HeaderChar">
    <w:name w:val="Header Char"/>
    <w:basedOn w:val="DefaultParagraphFont"/>
    <w:link w:val="Header"/>
    <w:uiPriority w:val="99"/>
    <w:semiHidden/>
    <w:qFormat/>
    <w:rsid w:val="00D17CB4"/>
    <w:rPr>
      <w:lang w:val="en-US"/>
    </w:rPr>
  </w:style>
  <w:style w:type="character" w:customStyle="1" w:styleId="FooterChar">
    <w:name w:val="Footer Char"/>
    <w:basedOn w:val="DefaultParagraphFont"/>
    <w:link w:val="Footer"/>
    <w:uiPriority w:val="99"/>
    <w:semiHidden/>
    <w:qFormat/>
    <w:rsid w:val="00D17CB4"/>
    <w:rPr>
      <w:lang w:val="en-US"/>
    </w:rPr>
  </w:style>
  <w:style w:type="paragraph" w:customStyle="1" w:styleId="ListParagraph3">
    <w:name w:val="List Paragraph3"/>
    <w:basedOn w:val="Normal"/>
    <w:uiPriority w:val="34"/>
    <w:qFormat/>
    <w:rsid w:val="00D17CB4"/>
    <w:pPr>
      <w:ind w:left="720"/>
      <w:contextualSpacing/>
    </w:pPr>
  </w:style>
  <w:style w:type="paragraph" w:styleId="ListParagraph">
    <w:name w:val="List Paragraph"/>
    <w:basedOn w:val="Normal"/>
    <w:uiPriority w:val="99"/>
    <w:unhideWhenUsed/>
    <w:rsid w:val="00445A3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s.mm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cs.mm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2019-05-20T07:07:00Z</cp:lastPrinted>
  <dcterms:created xsi:type="dcterms:W3CDTF">2019-07-01T11:01:00Z</dcterms:created>
  <dcterms:modified xsi:type="dcterms:W3CDTF">2019-08-05T05:58:00Z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16393࢏-10.1.0.5460</vt:lpwstr>
  </property>
</Properties>
</file>